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F7533" w14:textId="77777777" w:rsidR="00BC12CB" w:rsidRPr="009B184F" w:rsidRDefault="00BC12CB" w:rsidP="0018703F">
      <w:bookmarkStart w:id="0" w:name="Start"/>
      <w:bookmarkStart w:id="1" w:name="_GoBack"/>
      <w:bookmarkEnd w:id="0"/>
      <w:bookmarkEnd w:id="1"/>
    </w:p>
    <w:p w14:paraId="6780E2A3" w14:textId="77777777" w:rsidR="001B2565" w:rsidRPr="009B184F" w:rsidRDefault="001B2565" w:rsidP="001B2565">
      <w:pPr>
        <w:spacing w:line="300" w:lineRule="exact"/>
        <w:jc w:val="center"/>
        <w:rPr>
          <w:b/>
          <w:sz w:val="32"/>
          <w:szCs w:val="32"/>
        </w:rPr>
      </w:pPr>
    </w:p>
    <w:p w14:paraId="0A123D8B" w14:textId="77777777" w:rsidR="001B2565" w:rsidRPr="009B184F" w:rsidRDefault="001B2565" w:rsidP="001B2565">
      <w:pPr>
        <w:spacing w:line="300" w:lineRule="exact"/>
        <w:jc w:val="center"/>
        <w:rPr>
          <w:b/>
          <w:sz w:val="32"/>
          <w:szCs w:val="32"/>
        </w:rPr>
      </w:pPr>
    </w:p>
    <w:p w14:paraId="78CFC43A" w14:textId="77777777" w:rsidR="001B2565" w:rsidRPr="009B184F" w:rsidRDefault="001B2565" w:rsidP="001B2565">
      <w:pPr>
        <w:spacing w:line="300" w:lineRule="exact"/>
        <w:jc w:val="center"/>
        <w:rPr>
          <w:b/>
          <w:sz w:val="32"/>
          <w:szCs w:val="32"/>
        </w:rPr>
      </w:pPr>
      <w:r w:rsidRPr="009B184F">
        <w:rPr>
          <w:b/>
          <w:sz w:val="32"/>
          <w:szCs w:val="32"/>
        </w:rPr>
        <w:t xml:space="preserve">Ændringer til årsplan for skoleåret 20  /  </w:t>
      </w:r>
    </w:p>
    <w:p w14:paraId="55A7D0E4" w14:textId="77777777" w:rsidR="001B2565" w:rsidRPr="009B184F" w:rsidRDefault="001B2565" w:rsidP="001B2565">
      <w:pPr>
        <w:spacing w:line="300" w:lineRule="exact"/>
        <w:rPr>
          <w:b/>
          <w:sz w:val="24"/>
          <w:szCs w:val="24"/>
        </w:rPr>
      </w:pPr>
    </w:p>
    <w:p w14:paraId="2205A35B" w14:textId="77777777" w:rsidR="001B2565" w:rsidRPr="009B184F" w:rsidRDefault="001B2565" w:rsidP="001B2565">
      <w:pPr>
        <w:spacing w:line="300" w:lineRule="exact"/>
        <w:rPr>
          <w:b/>
        </w:rPr>
      </w:pPr>
      <w:r w:rsidRPr="009B184F">
        <w:rPr>
          <w:b/>
        </w:rPr>
        <w:t>Skolens vedtægtsbestemte navn:…….…………………………………  Skolekode…….</w:t>
      </w:r>
    </w:p>
    <w:p w14:paraId="4D589C72" w14:textId="77777777" w:rsidR="001B2565" w:rsidRPr="009B184F" w:rsidRDefault="001B2565" w:rsidP="001B2565">
      <w:pPr>
        <w:spacing w:line="300" w:lineRule="exact"/>
      </w:pPr>
    </w:p>
    <w:p w14:paraId="5B7698B4" w14:textId="77777777" w:rsidR="001B2565" w:rsidRPr="009B184F" w:rsidRDefault="001B2565" w:rsidP="001B2565">
      <w:pPr>
        <w:spacing w:line="300" w:lineRule="exact"/>
      </w:pPr>
      <w:r w:rsidRPr="009B184F">
        <w:t>Dette skoleårs ændringsskema nummer:….</w:t>
      </w:r>
    </w:p>
    <w:p w14:paraId="6FCD22AE" w14:textId="77777777" w:rsidR="001B2565" w:rsidRPr="009B184F" w:rsidRDefault="001B2565" w:rsidP="001B2565"/>
    <w:p w14:paraId="2BB85FA1" w14:textId="77777777" w:rsidR="001B2565" w:rsidRPr="009B184F" w:rsidRDefault="001B2565" w:rsidP="001B2565">
      <w:r w:rsidRPr="009B184F">
        <w:t>Godkendt af bestyrelsen den:……………</w:t>
      </w:r>
    </w:p>
    <w:p w14:paraId="5B39650D" w14:textId="77777777" w:rsidR="001B2565" w:rsidRPr="009B184F" w:rsidRDefault="001B2565" w:rsidP="001B2565">
      <w:r w:rsidRPr="009B184F">
        <w:t>Godkendelsen fremgår af bestyrelsens protokol side: ….</w:t>
      </w:r>
    </w:p>
    <w:p w14:paraId="43E67B17" w14:textId="77777777" w:rsidR="001B2565" w:rsidRPr="009B184F" w:rsidRDefault="001B2565" w:rsidP="001B2565"/>
    <w:p w14:paraId="7C0CF340" w14:textId="77777777" w:rsidR="001B2565" w:rsidRPr="009B184F" w:rsidRDefault="001B2565" w:rsidP="001B2565">
      <w:r w:rsidRPr="009B184F">
        <w:t>Bestyrelsesformandens underskrift:…………………………………………… Dato:………..</w:t>
      </w:r>
    </w:p>
    <w:p w14:paraId="17DCCC8C" w14:textId="77777777" w:rsidR="001B2565" w:rsidRPr="009B184F" w:rsidRDefault="001B2565" w:rsidP="001B2565">
      <w:pPr>
        <w:spacing w:line="300" w:lineRule="exact"/>
      </w:pPr>
    </w:p>
    <w:p w14:paraId="0C9FD8BA" w14:textId="77777777" w:rsidR="001B2565" w:rsidRPr="009B184F" w:rsidRDefault="001B2565" w:rsidP="001B2565">
      <w:pPr>
        <w:pStyle w:val="Listeafsnit"/>
        <w:numPr>
          <w:ilvl w:val="0"/>
          <w:numId w:val="38"/>
        </w:numPr>
        <w:spacing w:line="300" w:lineRule="exact"/>
        <w:rPr>
          <w:b/>
          <w:sz w:val="24"/>
          <w:szCs w:val="24"/>
          <w:u w:val="single"/>
        </w:rPr>
      </w:pPr>
      <w:r w:rsidRPr="009B184F">
        <w:rPr>
          <w:b/>
          <w:sz w:val="24"/>
          <w:szCs w:val="24"/>
          <w:u w:val="single"/>
        </w:rPr>
        <w:t>Højskolens tilskudsberettigende kurser</w:t>
      </w:r>
    </w:p>
    <w:p w14:paraId="6B49FE15" w14:textId="77777777" w:rsidR="001B2565" w:rsidRPr="009B184F" w:rsidRDefault="001B2565" w:rsidP="001B2565">
      <w:pPr>
        <w:spacing w:line="300" w:lineRule="exact"/>
      </w:pPr>
    </w:p>
    <w:p w14:paraId="10A55368" w14:textId="77777777" w:rsidR="001B2565" w:rsidRPr="009B184F" w:rsidRDefault="001B2565" w:rsidP="001B2565">
      <w:pPr>
        <w:pStyle w:val="Listeafsnit"/>
        <w:numPr>
          <w:ilvl w:val="0"/>
          <w:numId w:val="39"/>
        </w:numPr>
        <w:spacing w:line="300" w:lineRule="exact"/>
        <w:rPr>
          <w:b/>
        </w:rPr>
      </w:pPr>
      <w:r w:rsidRPr="009B184F">
        <w:rPr>
          <w:b/>
        </w:rPr>
        <w:t>Tilskudsberettigende kurser fra årsplanen der er ændret eller ikke gennemføres:</w:t>
      </w:r>
    </w:p>
    <w:tbl>
      <w:tblPr>
        <w:tblW w:w="107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237"/>
        <w:gridCol w:w="1066"/>
        <w:gridCol w:w="1371"/>
        <w:gridCol w:w="1996"/>
        <w:gridCol w:w="1966"/>
        <w:gridCol w:w="1679"/>
      </w:tblGrid>
      <w:tr w:rsidR="001B2565" w:rsidRPr="009B184F" w14:paraId="355E1881" w14:textId="77777777" w:rsidTr="001B2565">
        <w:trPr>
          <w:trHeight w:val="869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7D864A" w14:textId="77777777" w:rsidR="001B2565" w:rsidRPr="009B184F" w:rsidRDefault="001B2565" w:rsidP="00925EDD">
            <w:pPr>
              <w:spacing w:line="300" w:lineRule="exac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B184F">
              <w:rPr>
                <w:b/>
              </w:rPr>
              <w:t>Oplysninger fra årsplanen</w:t>
            </w:r>
          </w:p>
          <w:p w14:paraId="37957FA1" w14:textId="77777777" w:rsidR="001B2565" w:rsidRPr="009B184F" w:rsidRDefault="001B2565" w:rsidP="00925EDD">
            <w:pPr>
              <w:spacing w:line="300" w:lineRule="exac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4E068C" w14:textId="35D92842" w:rsidR="001B2565" w:rsidRPr="009B184F" w:rsidRDefault="001B2565" w:rsidP="00925EDD">
            <w:pPr>
              <w:spacing w:line="300" w:lineRule="exac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B184F">
              <w:rPr>
                <w:b/>
              </w:rPr>
              <w:t>Ændringer</w:t>
            </w:r>
          </w:p>
        </w:tc>
      </w:tr>
      <w:tr w:rsidR="001B2565" w:rsidRPr="009B184F" w14:paraId="3770E0F1" w14:textId="77777777" w:rsidTr="001B2565">
        <w:trPr>
          <w:trHeight w:val="86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5DED936" w14:textId="2587F951" w:rsidR="001B2565" w:rsidRPr="009B184F" w:rsidRDefault="001B2565" w:rsidP="00925EDD">
            <w:pPr>
              <w:spacing w:line="30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9B184F">
              <w:rPr>
                <w:b/>
              </w:rPr>
              <w:t>Kursets titel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13FF058" w14:textId="0CBDD0E9" w:rsidR="001B2565" w:rsidRPr="009B184F" w:rsidRDefault="001B2565" w:rsidP="00925EDD">
            <w:pPr>
              <w:spacing w:line="30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9B184F">
              <w:rPr>
                <w:b/>
              </w:rPr>
              <w:t>Kursets start- og slutdato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CF42009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9B184F">
              <w:rPr>
                <w:b/>
              </w:rPr>
              <w:t xml:space="preserve">Kurset gennemføres ikke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C7DB85D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9B184F">
              <w:rPr>
                <w:b/>
              </w:rPr>
              <w:t>Ny titel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C56655" w14:textId="12B890CF" w:rsidR="001B2565" w:rsidRPr="009B184F" w:rsidRDefault="001B2565" w:rsidP="005D27D1">
            <w:pPr>
              <w:spacing w:line="300" w:lineRule="exact"/>
              <w:rPr>
                <w:b/>
              </w:rPr>
            </w:pPr>
            <w:r w:rsidRPr="009B184F">
              <w:rPr>
                <w:b/>
              </w:rPr>
              <w:t xml:space="preserve">Ændring af </w:t>
            </w:r>
            <w:r w:rsidR="001D477D" w:rsidRPr="009B184F">
              <w:rPr>
                <w:b/>
              </w:rPr>
              <w:t>k</w:t>
            </w:r>
            <w:r w:rsidRPr="009B184F">
              <w:rPr>
                <w:b/>
              </w:rPr>
              <w:t>ursets fastsatte elevbetaling (grundpris) pr. uge eller 4 døgn</w:t>
            </w:r>
            <w:r w:rsidR="005D27D1" w:rsidRPr="009B184F">
              <w:rPr>
                <w:b/>
              </w:rPr>
              <w:t xml:space="preserve"> for hhv. kost- og dagelever.</w:t>
            </w:r>
            <w:r w:rsidRPr="009B184F">
              <w:rPr>
                <w:b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E168484" w14:textId="43F85AEF" w:rsidR="001B2565" w:rsidRPr="009B184F" w:rsidRDefault="001B2565" w:rsidP="00925EDD">
            <w:pPr>
              <w:spacing w:line="30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9B184F">
              <w:rPr>
                <w:b/>
              </w:rPr>
              <w:t xml:space="preserve">Ændring af kursets placering og/eller længde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0E68B0A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9B184F">
              <w:rPr>
                <w:b/>
              </w:rPr>
              <w:t>Ændring af afbrydelser</w:t>
            </w:r>
          </w:p>
        </w:tc>
      </w:tr>
      <w:tr w:rsidR="001B2565" w:rsidRPr="009B184F" w14:paraId="1B52F0AA" w14:textId="77777777" w:rsidTr="001B2565">
        <w:trPr>
          <w:trHeight w:val="86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3D05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  <w:p w14:paraId="399B9686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  <w:p w14:paraId="20EA64E1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D4A4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8DAA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96C9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2C3F" w14:textId="77777777" w:rsidR="001B2565" w:rsidRPr="009B184F" w:rsidRDefault="001B2565" w:rsidP="00925EDD">
            <w:pPr>
              <w:spacing w:line="300" w:lineRule="exac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89AA" w14:textId="14F386C0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  <w:r w:rsidRPr="009B184F">
              <w:t>Nye datoer:</w:t>
            </w:r>
          </w:p>
          <w:p w14:paraId="22DC2723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  <w:r w:rsidRPr="009B184F">
              <w:t>Ny længde: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1E3D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  <w:r w:rsidRPr="009B184F">
              <w:t xml:space="preserve"> </w:t>
            </w:r>
          </w:p>
        </w:tc>
      </w:tr>
      <w:tr w:rsidR="001B2565" w:rsidRPr="009B184F" w14:paraId="00F490E1" w14:textId="77777777" w:rsidTr="001B2565">
        <w:trPr>
          <w:trHeight w:val="86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6FD1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  <w:p w14:paraId="64B97865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  <w:p w14:paraId="3A4CA1DE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A00F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3431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2659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E216" w14:textId="77777777" w:rsidR="001B2565" w:rsidRPr="009B184F" w:rsidRDefault="001B2565" w:rsidP="00925EDD">
            <w:pPr>
              <w:spacing w:line="300" w:lineRule="exac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0969" w14:textId="58FF4513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  <w:r w:rsidRPr="009B184F">
              <w:t>Nye datoer:</w:t>
            </w:r>
          </w:p>
          <w:p w14:paraId="66DFDC41" w14:textId="77777777" w:rsidR="001B2565" w:rsidRPr="009B184F" w:rsidRDefault="001B2565" w:rsidP="00925EDD">
            <w:pPr>
              <w:spacing w:line="300" w:lineRule="exact"/>
            </w:pPr>
            <w:r w:rsidRPr="009B184F">
              <w:t>Ny længde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A505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2565" w:rsidRPr="009B184F" w14:paraId="5E54B65B" w14:textId="77777777" w:rsidTr="001B2565">
        <w:trPr>
          <w:trHeight w:val="86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B5F8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  <w:p w14:paraId="1C5FC7B5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  <w:p w14:paraId="217D3D2D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B9B1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AD0B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4E7F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08C6" w14:textId="77777777" w:rsidR="001B2565" w:rsidRPr="009B184F" w:rsidRDefault="001B2565" w:rsidP="00925EDD">
            <w:pPr>
              <w:spacing w:line="300" w:lineRule="exac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2D42" w14:textId="1A334D52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  <w:r w:rsidRPr="009B184F">
              <w:t>Ny startdato:</w:t>
            </w:r>
          </w:p>
          <w:p w14:paraId="147835FD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  <w:r w:rsidRPr="009B184F">
              <w:t>Ny længde: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EBDF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2E4B3EC" w14:textId="62EA3F84" w:rsidR="001B2565" w:rsidRPr="009B184F" w:rsidRDefault="001B2565" w:rsidP="001B2565">
      <w:pPr>
        <w:spacing w:line="300" w:lineRule="exact"/>
        <w:rPr>
          <w:rFonts w:ascii="Garamond" w:hAnsi="Garamond"/>
        </w:rPr>
      </w:pPr>
    </w:p>
    <w:p w14:paraId="4F939520" w14:textId="77777777" w:rsidR="001B2565" w:rsidRPr="009B184F" w:rsidRDefault="001B2565">
      <w:pPr>
        <w:rPr>
          <w:rFonts w:ascii="Garamond" w:hAnsi="Garamond"/>
        </w:rPr>
      </w:pPr>
      <w:r w:rsidRPr="009B184F">
        <w:rPr>
          <w:rFonts w:ascii="Garamond" w:hAnsi="Garamond"/>
        </w:rPr>
        <w:br w:type="page"/>
      </w:r>
    </w:p>
    <w:p w14:paraId="30A2DE1E" w14:textId="77777777" w:rsidR="001B2565" w:rsidRPr="009B184F" w:rsidRDefault="001B2565" w:rsidP="001B2565">
      <w:pPr>
        <w:spacing w:line="300" w:lineRule="exact"/>
        <w:rPr>
          <w:rFonts w:ascii="Garamond" w:hAnsi="Garamond"/>
        </w:rPr>
      </w:pPr>
    </w:p>
    <w:p w14:paraId="4AD75008" w14:textId="77777777" w:rsidR="001B2565" w:rsidRPr="009B184F" w:rsidRDefault="001B2565" w:rsidP="001B2565">
      <w:pPr>
        <w:pStyle w:val="Listeafsnit"/>
        <w:numPr>
          <w:ilvl w:val="0"/>
          <w:numId w:val="39"/>
        </w:numPr>
        <w:rPr>
          <w:b/>
        </w:rPr>
      </w:pPr>
      <w:r w:rsidRPr="009B184F">
        <w:rPr>
          <w:b/>
        </w:rPr>
        <w:t>Nye tilskudsberettigende kurser der ikke fremgår af årsplanen:</w:t>
      </w:r>
    </w:p>
    <w:tbl>
      <w:tblPr>
        <w:tblW w:w="107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915"/>
        <w:gridCol w:w="1247"/>
        <w:gridCol w:w="1031"/>
        <w:gridCol w:w="1031"/>
        <w:gridCol w:w="1156"/>
        <w:gridCol w:w="1240"/>
        <w:gridCol w:w="1831"/>
      </w:tblGrid>
      <w:tr w:rsidR="001B2565" w:rsidRPr="009B184F" w14:paraId="78949C3D" w14:textId="77777777" w:rsidTr="001B2565">
        <w:trPr>
          <w:trHeight w:val="26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12620F1" w14:textId="58044649" w:rsidR="001B2565" w:rsidRPr="009B184F" w:rsidRDefault="001B2565" w:rsidP="00785AD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B184F">
              <w:rPr>
                <w:b/>
              </w:rPr>
              <w:t>Kursets titel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FA3909E" w14:textId="49BA7987" w:rsidR="001B2565" w:rsidRPr="009B184F" w:rsidRDefault="00785AD6" w:rsidP="00785AD6">
            <w:pPr>
              <w:rPr>
                <w:b/>
              </w:rPr>
            </w:pPr>
            <w:r w:rsidRPr="009B184F">
              <w:rPr>
                <w:b/>
              </w:rPr>
              <w:t>Kursets fastsatte</w:t>
            </w:r>
            <w:r w:rsidRPr="009B184F">
              <w:t xml:space="preserve"> </w:t>
            </w:r>
            <w:r w:rsidRPr="009B184F">
              <w:rPr>
                <w:b/>
              </w:rPr>
              <w:t>elevbetaling (grundpris) pr. uge eller 4 døgn for hhv. kost- og dagelever.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CA95D0" w14:textId="23F66C40" w:rsidR="001B2565" w:rsidRPr="009B184F" w:rsidRDefault="001B2565" w:rsidP="00785AD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B184F">
              <w:rPr>
                <w:b/>
              </w:rPr>
              <w:t>Kursets start- og slutdato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CE24BB7" w14:textId="77777777" w:rsidR="001B2565" w:rsidRPr="009B184F" w:rsidRDefault="001B2565" w:rsidP="00785AD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B184F">
              <w:rPr>
                <w:b/>
              </w:rPr>
              <w:t>Kursets længde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07F8EC3" w14:textId="77777777" w:rsidR="001B2565" w:rsidRPr="009B184F" w:rsidRDefault="001B2565" w:rsidP="00925ED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B184F">
              <w:rPr>
                <w:b/>
              </w:rPr>
              <w:t>Eventuelle afbrydelser af kurser  (angiv første og sidste dag i afbrydelserne)</w:t>
            </w:r>
          </w:p>
        </w:tc>
      </w:tr>
      <w:tr w:rsidR="001B2565" w:rsidRPr="009B184F" w14:paraId="5D21B937" w14:textId="77777777" w:rsidTr="001B2565">
        <w:trPr>
          <w:trHeight w:val="275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C259" w14:textId="77777777" w:rsidR="001B2565" w:rsidRPr="009B184F" w:rsidRDefault="001B2565" w:rsidP="00785AD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407C" w14:textId="77777777" w:rsidR="001B2565" w:rsidRPr="009B184F" w:rsidRDefault="001B2565" w:rsidP="00785AD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C9A5" w14:textId="00EFCE2D" w:rsidR="001B2565" w:rsidRPr="009B184F" w:rsidRDefault="001B2565" w:rsidP="00785AD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0CA756A" w14:textId="77777777" w:rsidR="001B2565" w:rsidRPr="009B184F" w:rsidRDefault="001B2565" w:rsidP="00785AD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B184F">
              <w:rPr>
                <w:b/>
              </w:rPr>
              <w:t>4 døgn (sæt kryds)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2073F5F" w14:textId="77777777" w:rsidR="001B2565" w:rsidRPr="009B184F" w:rsidRDefault="001B2565" w:rsidP="00785AD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B184F">
              <w:rPr>
                <w:b/>
              </w:rPr>
              <w:t>1 uge (sæt kryds)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B16F8F9" w14:textId="77777777" w:rsidR="001B2565" w:rsidRPr="009B184F" w:rsidRDefault="001B2565" w:rsidP="00785AD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B184F">
              <w:rPr>
                <w:b/>
              </w:rPr>
              <w:t>2-11 uger (antal kursus</w:t>
            </w:r>
            <w:r w:rsidRPr="009B184F">
              <w:rPr>
                <w:b/>
              </w:rPr>
              <w:softHyphen/>
            </w:r>
            <w:r w:rsidRPr="009B184F">
              <w:rPr>
                <w:b/>
              </w:rPr>
              <w:softHyphen/>
            </w:r>
            <w:r w:rsidRPr="009B184F">
              <w:rPr>
                <w:b/>
              </w:rPr>
              <w:softHyphen/>
              <w:t>uger)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B5A6404" w14:textId="77777777" w:rsidR="001B2565" w:rsidRPr="009B184F" w:rsidRDefault="001B2565" w:rsidP="00785AD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B184F">
              <w:rPr>
                <w:b/>
              </w:rPr>
              <w:t>12 uger og derover (antal hele uger plus evt. afkortet uge)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B52A" w14:textId="77777777" w:rsidR="001B2565" w:rsidRPr="009B184F" w:rsidRDefault="001B2565" w:rsidP="00925ED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B2565" w:rsidRPr="009B184F" w14:paraId="1E6A3480" w14:textId="77777777" w:rsidTr="001B2565">
        <w:trPr>
          <w:trHeight w:val="8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4C38" w14:textId="77777777" w:rsidR="001B2565" w:rsidRPr="009B184F" w:rsidRDefault="001B2565" w:rsidP="00925EDD">
            <w:pPr>
              <w:rPr>
                <w:rFonts w:ascii="Garamond" w:hAnsi="Garamond"/>
                <w:sz w:val="24"/>
                <w:szCs w:val="24"/>
              </w:rPr>
            </w:pPr>
          </w:p>
          <w:p w14:paraId="1F37E6FF" w14:textId="77777777" w:rsidR="001B2565" w:rsidRPr="009B184F" w:rsidRDefault="001B2565" w:rsidP="00925EDD">
            <w:pPr>
              <w:rPr>
                <w:rFonts w:ascii="Garamond" w:hAnsi="Garamond"/>
                <w:sz w:val="24"/>
                <w:szCs w:val="24"/>
              </w:rPr>
            </w:pPr>
          </w:p>
          <w:p w14:paraId="3EA598C8" w14:textId="77777777" w:rsidR="001B2565" w:rsidRPr="009B184F" w:rsidRDefault="001B2565" w:rsidP="00925E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3AC1" w14:textId="77777777" w:rsidR="001B2565" w:rsidRPr="009B184F" w:rsidRDefault="001B2565" w:rsidP="00925E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09D1" w14:textId="4C478800" w:rsidR="001B2565" w:rsidRPr="009B184F" w:rsidRDefault="001B2565" w:rsidP="00925EDD">
            <w:pPr>
              <w:rPr>
                <w:rFonts w:ascii="Garamond" w:hAnsi="Garamond"/>
                <w:sz w:val="24"/>
                <w:szCs w:val="24"/>
              </w:rPr>
            </w:pPr>
            <w:r w:rsidRPr="009B184F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9CF9" w14:textId="77777777" w:rsidR="001B2565" w:rsidRPr="009B184F" w:rsidRDefault="001B2565" w:rsidP="00925ED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D4A6" w14:textId="77777777" w:rsidR="001B2565" w:rsidRPr="009B184F" w:rsidRDefault="001B2565" w:rsidP="00925ED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B620" w14:textId="77777777" w:rsidR="001B2565" w:rsidRPr="009B184F" w:rsidRDefault="001B2565" w:rsidP="00925ED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D0F4" w14:textId="77777777" w:rsidR="001B2565" w:rsidRPr="009B184F" w:rsidRDefault="001B2565" w:rsidP="00925ED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E6B2" w14:textId="77777777" w:rsidR="001B2565" w:rsidRPr="009B184F" w:rsidRDefault="001B2565" w:rsidP="00925ED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B2565" w:rsidRPr="009B184F" w14:paraId="4DD99C72" w14:textId="77777777" w:rsidTr="001B2565">
        <w:trPr>
          <w:trHeight w:val="8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D350" w14:textId="77777777" w:rsidR="001B2565" w:rsidRPr="009B184F" w:rsidRDefault="001B2565" w:rsidP="00925EDD">
            <w:pPr>
              <w:rPr>
                <w:rFonts w:ascii="Garamond" w:hAnsi="Garamond"/>
                <w:sz w:val="24"/>
                <w:szCs w:val="24"/>
              </w:rPr>
            </w:pPr>
          </w:p>
          <w:p w14:paraId="48F38279" w14:textId="77777777" w:rsidR="001B2565" w:rsidRPr="009B184F" w:rsidRDefault="001B2565" w:rsidP="00925EDD">
            <w:pPr>
              <w:rPr>
                <w:rFonts w:ascii="Garamond" w:hAnsi="Garamond"/>
                <w:sz w:val="24"/>
                <w:szCs w:val="24"/>
              </w:rPr>
            </w:pPr>
          </w:p>
          <w:p w14:paraId="40E130B4" w14:textId="77777777" w:rsidR="001B2565" w:rsidRPr="009B184F" w:rsidRDefault="001B2565" w:rsidP="00925E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531A" w14:textId="77777777" w:rsidR="001B2565" w:rsidRPr="009B184F" w:rsidRDefault="001B2565" w:rsidP="00925E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2D94" w14:textId="0190030A" w:rsidR="001B2565" w:rsidRPr="009B184F" w:rsidRDefault="001B2565" w:rsidP="00925E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457B" w14:textId="77777777" w:rsidR="001B2565" w:rsidRPr="009B184F" w:rsidRDefault="001B2565" w:rsidP="00925ED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5ACD" w14:textId="77777777" w:rsidR="001B2565" w:rsidRPr="009B184F" w:rsidRDefault="001B2565" w:rsidP="00925ED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1927" w14:textId="77777777" w:rsidR="001B2565" w:rsidRPr="009B184F" w:rsidRDefault="001B2565" w:rsidP="00925ED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CD39" w14:textId="77777777" w:rsidR="001B2565" w:rsidRPr="009B184F" w:rsidRDefault="001B2565" w:rsidP="00925ED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FEAA" w14:textId="77777777" w:rsidR="001B2565" w:rsidRPr="009B184F" w:rsidRDefault="001B2565" w:rsidP="00925ED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B2565" w:rsidRPr="009B184F" w14:paraId="3B26BBD3" w14:textId="77777777" w:rsidTr="001B2565">
        <w:trPr>
          <w:trHeight w:val="8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F57" w14:textId="77777777" w:rsidR="001B2565" w:rsidRPr="009B184F" w:rsidRDefault="001B2565" w:rsidP="00925EDD">
            <w:pPr>
              <w:rPr>
                <w:rFonts w:ascii="Garamond" w:hAnsi="Garamond"/>
                <w:sz w:val="24"/>
                <w:szCs w:val="24"/>
              </w:rPr>
            </w:pPr>
          </w:p>
          <w:p w14:paraId="10AED2DA" w14:textId="77777777" w:rsidR="001B2565" w:rsidRPr="009B184F" w:rsidRDefault="001B2565" w:rsidP="00925EDD">
            <w:pPr>
              <w:rPr>
                <w:rFonts w:ascii="Garamond" w:hAnsi="Garamond"/>
                <w:sz w:val="24"/>
                <w:szCs w:val="24"/>
              </w:rPr>
            </w:pPr>
          </w:p>
          <w:p w14:paraId="1DDBAB4C" w14:textId="77777777" w:rsidR="001B2565" w:rsidRPr="009B184F" w:rsidRDefault="001B2565" w:rsidP="00925E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173D" w14:textId="77777777" w:rsidR="001B2565" w:rsidRPr="009B184F" w:rsidRDefault="001B2565" w:rsidP="00925E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3BA2" w14:textId="556DD653" w:rsidR="001B2565" w:rsidRPr="009B184F" w:rsidRDefault="001B2565" w:rsidP="00925E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7218" w14:textId="77777777" w:rsidR="001B2565" w:rsidRPr="009B184F" w:rsidRDefault="001B2565" w:rsidP="00925ED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DE0F" w14:textId="77777777" w:rsidR="001B2565" w:rsidRPr="009B184F" w:rsidRDefault="001B2565" w:rsidP="00925ED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909" w14:textId="77777777" w:rsidR="001B2565" w:rsidRPr="009B184F" w:rsidRDefault="001B2565" w:rsidP="00925ED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91F8" w14:textId="77777777" w:rsidR="001B2565" w:rsidRPr="009B184F" w:rsidRDefault="001B2565" w:rsidP="00925ED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8674" w14:textId="77777777" w:rsidR="001B2565" w:rsidRPr="009B184F" w:rsidRDefault="001B2565" w:rsidP="00925EDD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8006385" w14:textId="77777777" w:rsidR="001B2565" w:rsidRPr="009B184F" w:rsidRDefault="001B2565" w:rsidP="001B2565"/>
    <w:p w14:paraId="21F6C54D" w14:textId="77777777" w:rsidR="001B2565" w:rsidRPr="009B184F" w:rsidRDefault="001B2565" w:rsidP="001B2565"/>
    <w:p w14:paraId="65171650" w14:textId="1497B989" w:rsidR="001B2565" w:rsidRPr="009B184F" w:rsidRDefault="001B2565">
      <w:r w:rsidRPr="009B184F">
        <w:br w:type="page"/>
      </w:r>
    </w:p>
    <w:p w14:paraId="491DBB5D" w14:textId="13831472" w:rsidR="001B2565" w:rsidRPr="009B184F" w:rsidRDefault="001B2565" w:rsidP="001D477D">
      <w:pPr>
        <w:pStyle w:val="Listeafsnit"/>
        <w:numPr>
          <w:ilvl w:val="0"/>
          <w:numId w:val="38"/>
        </w:numPr>
        <w:rPr>
          <w:b/>
          <w:sz w:val="24"/>
          <w:szCs w:val="24"/>
          <w:u w:val="single"/>
        </w:rPr>
      </w:pPr>
      <w:r w:rsidRPr="009B184F">
        <w:rPr>
          <w:b/>
          <w:sz w:val="24"/>
          <w:szCs w:val="24"/>
          <w:u w:val="single"/>
        </w:rPr>
        <w:lastRenderedPageBreak/>
        <w:t xml:space="preserve">Højskolens </w:t>
      </w:r>
      <w:r w:rsidR="001D477D" w:rsidRPr="009B184F">
        <w:rPr>
          <w:b/>
          <w:sz w:val="24"/>
          <w:szCs w:val="24"/>
          <w:u w:val="single"/>
        </w:rPr>
        <w:t>øvrige kurser der ikke er tilskudsberettigende efter højskoleloven</w:t>
      </w:r>
    </w:p>
    <w:p w14:paraId="14A9BFD2" w14:textId="77777777" w:rsidR="001B2565" w:rsidRPr="009B184F" w:rsidRDefault="001B2565" w:rsidP="001B2565">
      <w:pPr>
        <w:pStyle w:val="Listeafsnit"/>
        <w:ind w:left="0"/>
        <w:rPr>
          <w:b/>
          <w:sz w:val="24"/>
          <w:szCs w:val="24"/>
          <w:u w:val="single"/>
        </w:rPr>
      </w:pPr>
    </w:p>
    <w:p w14:paraId="4F309762" w14:textId="148299C9" w:rsidR="001B2565" w:rsidRPr="009B184F" w:rsidRDefault="001D477D" w:rsidP="001D477D">
      <w:pPr>
        <w:pStyle w:val="Listeafsnit"/>
        <w:numPr>
          <w:ilvl w:val="0"/>
          <w:numId w:val="40"/>
        </w:numPr>
        <w:spacing w:line="300" w:lineRule="exact"/>
        <w:rPr>
          <w:b/>
        </w:rPr>
      </w:pPr>
      <w:r w:rsidRPr="009B184F">
        <w:rPr>
          <w:b/>
        </w:rPr>
        <w:t xml:space="preserve">Øvrige kurser der ikke er tilskudsberettigende </w:t>
      </w:r>
      <w:r w:rsidR="001B2565" w:rsidRPr="009B184F">
        <w:rPr>
          <w:b/>
        </w:rPr>
        <w:t>fra årsplanen der er ændret/ikke gennemføres efter planen:</w:t>
      </w:r>
    </w:p>
    <w:p w14:paraId="162C5801" w14:textId="77777777" w:rsidR="001B2565" w:rsidRPr="009B184F" w:rsidRDefault="001B2565" w:rsidP="001B2565">
      <w:pPr>
        <w:pStyle w:val="Listeafsnit"/>
        <w:spacing w:line="300" w:lineRule="exact"/>
        <w:rPr>
          <w:b/>
        </w:rPr>
      </w:pPr>
    </w:p>
    <w:tbl>
      <w:tblPr>
        <w:tblW w:w="90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127"/>
        <w:gridCol w:w="1559"/>
        <w:gridCol w:w="1701"/>
        <w:gridCol w:w="2126"/>
      </w:tblGrid>
      <w:tr w:rsidR="001B2565" w:rsidRPr="009B184F" w14:paraId="652A7825" w14:textId="77777777" w:rsidTr="001B2565">
        <w:trPr>
          <w:gridAfter w:val="3"/>
          <w:wAfter w:w="5386" w:type="dxa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38EA31" w14:textId="77777777" w:rsidR="001B2565" w:rsidRPr="009B184F" w:rsidRDefault="001B2565" w:rsidP="00925EDD">
            <w:pPr>
              <w:spacing w:line="300" w:lineRule="exac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B184F">
              <w:rPr>
                <w:b/>
              </w:rPr>
              <w:t>Oplysninger fra årsplanen</w:t>
            </w:r>
          </w:p>
          <w:p w14:paraId="287D2CC0" w14:textId="77777777" w:rsidR="001B2565" w:rsidRPr="009B184F" w:rsidRDefault="001B2565" w:rsidP="00925EDD">
            <w:pPr>
              <w:spacing w:line="300" w:lineRule="exac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B2565" w:rsidRPr="009B184F" w14:paraId="6EF5593A" w14:textId="77777777" w:rsidTr="001B256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9501EB3" w14:textId="6BF4F5EE" w:rsidR="001B2565" w:rsidRPr="009B184F" w:rsidRDefault="001B2565" w:rsidP="00925EDD">
            <w:pPr>
              <w:spacing w:line="30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9B184F">
              <w:rPr>
                <w:b/>
              </w:rPr>
              <w:t>Kursets titel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1B68B27" w14:textId="622C221D" w:rsidR="001B2565" w:rsidRPr="009B184F" w:rsidRDefault="001B2565" w:rsidP="00925EDD">
            <w:pPr>
              <w:spacing w:line="30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9B184F">
              <w:rPr>
                <w:b/>
              </w:rPr>
              <w:t>Kursets start- og slutdato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3050DA4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9B184F">
              <w:rPr>
                <w:b/>
              </w:rPr>
              <w:t xml:space="preserve">Kurset gennemføres ikke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3E92872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9B184F">
              <w:rPr>
                <w:b/>
              </w:rPr>
              <w:t>Ny titel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2C15C0E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9B184F">
              <w:rPr>
                <w:b/>
              </w:rPr>
              <w:t xml:space="preserve">Ændring af kursets placering   (nye datoer) </w:t>
            </w:r>
          </w:p>
        </w:tc>
      </w:tr>
      <w:tr w:rsidR="001B2565" w:rsidRPr="009B184F" w14:paraId="2C6DCE27" w14:textId="77777777" w:rsidTr="001B256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0599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9E6A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2E90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0CEC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A5EF" w14:textId="77777777" w:rsidR="001B2565" w:rsidRPr="009B184F" w:rsidRDefault="001B2565" w:rsidP="00925EDD">
            <w:pPr>
              <w:spacing w:line="300" w:lineRule="exact"/>
            </w:pPr>
          </w:p>
          <w:p w14:paraId="0F238065" w14:textId="77777777" w:rsidR="001B2565" w:rsidRPr="009B184F" w:rsidRDefault="001B2565" w:rsidP="00925EDD">
            <w:pPr>
              <w:spacing w:line="300" w:lineRule="exact"/>
            </w:pPr>
          </w:p>
          <w:p w14:paraId="60014981" w14:textId="77777777" w:rsidR="001B2565" w:rsidRPr="009B184F" w:rsidRDefault="001B2565" w:rsidP="00925EDD">
            <w:pPr>
              <w:spacing w:line="300" w:lineRule="exact"/>
            </w:pPr>
          </w:p>
        </w:tc>
      </w:tr>
      <w:tr w:rsidR="001B2565" w:rsidRPr="009B184F" w14:paraId="7CB715A2" w14:textId="77777777" w:rsidTr="001B256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846A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  <w:p w14:paraId="5C068C9B" w14:textId="77777777" w:rsidR="001B2565" w:rsidRPr="009B184F" w:rsidRDefault="001B2565" w:rsidP="00925EDD">
            <w:pPr>
              <w:spacing w:line="300" w:lineRule="exact"/>
            </w:pPr>
          </w:p>
          <w:p w14:paraId="024CF5B2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69E8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C49F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E25A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6154" w14:textId="77777777" w:rsidR="001B2565" w:rsidRPr="009B184F" w:rsidRDefault="001B2565" w:rsidP="00925EDD">
            <w:pPr>
              <w:spacing w:line="300" w:lineRule="exact"/>
            </w:pPr>
          </w:p>
          <w:p w14:paraId="0AC683B3" w14:textId="77777777" w:rsidR="001B2565" w:rsidRPr="009B184F" w:rsidRDefault="001B2565" w:rsidP="00925EDD">
            <w:pPr>
              <w:spacing w:line="300" w:lineRule="exact"/>
            </w:pPr>
          </w:p>
        </w:tc>
      </w:tr>
      <w:tr w:rsidR="001B2565" w:rsidRPr="009B184F" w14:paraId="3BEF89CF" w14:textId="77777777" w:rsidTr="001B256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DD1E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  <w:p w14:paraId="3FC085B7" w14:textId="77777777" w:rsidR="001B2565" w:rsidRPr="009B184F" w:rsidRDefault="001B2565" w:rsidP="00925EDD">
            <w:pPr>
              <w:spacing w:line="300" w:lineRule="exact"/>
            </w:pPr>
          </w:p>
          <w:p w14:paraId="57D691B3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6029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E074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C0FE" w14:textId="77777777" w:rsidR="001B2565" w:rsidRPr="009B184F" w:rsidRDefault="001B2565" w:rsidP="00925EDD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BE0A" w14:textId="77777777" w:rsidR="001B2565" w:rsidRPr="009B184F" w:rsidRDefault="001B2565" w:rsidP="00925EDD">
            <w:pPr>
              <w:spacing w:line="300" w:lineRule="exact"/>
            </w:pPr>
          </w:p>
        </w:tc>
      </w:tr>
    </w:tbl>
    <w:p w14:paraId="6F868D8F" w14:textId="77777777" w:rsidR="001B2565" w:rsidRPr="009B184F" w:rsidRDefault="001B2565" w:rsidP="001B2565">
      <w:pPr>
        <w:spacing w:line="300" w:lineRule="exact"/>
        <w:rPr>
          <w:rFonts w:ascii="Garamond" w:hAnsi="Garamond"/>
        </w:rPr>
      </w:pPr>
    </w:p>
    <w:p w14:paraId="17F18C1B" w14:textId="77777777" w:rsidR="001B2565" w:rsidRPr="009B184F" w:rsidRDefault="001B2565" w:rsidP="001B2565">
      <w:pPr>
        <w:spacing w:line="300" w:lineRule="exact"/>
        <w:rPr>
          <w:rFonts w:ascii="Garamond" w:hAnsi="Garamond"/>
        </w:rPr>
      </w:pPr>
    </w:p>
    <w:p w14:paraId="2898A3AE" w14:textId="538507AC" w:rsidR="001B2565" w:rsidRPr="009B184F" w:rsidRDefault="001B2565" w:rsidP="002222B7">
      <w:pPr>
        <w:pStyle w:val="Listeafsnit"/>
        <w:numPr>
          <w:ilvl w:val="0"/>
          <w:numId w:val="40"/>
        </w:numPr>
        <w:rPr>
          <w:b/>
        </w:rPr>
      </w:pPr>
      <w:r w:rsidRPr="009B184F">
        <w:rPr>
          <w:b/>
        </w:rPr>
        <w:t xml:space="preserve">Nye </w:t>
      </w:r>
      <w:r w:rsidR="002222B7" w:rsidRPr="009B184F">
        <w:rPr>
          <w:b/>
        </w:rPr>
        <w:t xml:space="preserve">kurser der ikke er tilskudsberettigende </w:t>
      </w:r>
      <w:r w:rsidRPr="009B184F">
        <w:rPr>
          <w:b/>
        </w:rPr>
        <w:t>der ikke fremgår af årsplanen: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2127"/>
      </w:tblGrid>
      <w:tr w:rsidR="001B2565" w:rsidRPr="009B184F" w14:paraId="350762BD" w14:textId="77777777" w:rsidTr="001B2565">
        <w:trPr>
          <w:trHeight w:val="28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2CC02B6" w14:textId="73A09D9A" w:rsidR="001B2565" w:rsidRPr="009B184F" w:rsidRDefault="001B2565" w:rsidP="00925ED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B184F">
              <w:rPr>
                <w:b/>
              </w:rPr>
              <w:t>Kursets titel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790B1F1" w14:textId="5BD8563A" w:rsidR="001B2565" w:rsidRPr="009B184F" w:rsidRDefault="001B2565" w:rsidP="00925ED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B184F">
              <w:rPr>
                <w:b/>
              </w:rPr>
              <w:t>Kursets start- og slutdato</w:t>
            </w:r>
          </w:p>
        </w:tc>
      </w:tr>
      <w:tr w:rsidR="001B2565" w:rsidRPr="009B184F" w14:paraId="1157902F" w14:textId="77777777" w:rsidTr="001B2565">
        <w:trPr>
          <w:trHeight w:val="28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C49F" w14:textId="77777777" w:rsidR="001B2565" w:rsidRPr="009B184F" w:rsidRDefault="001B2565" w:rsidP="00925ED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1168" w14:textId="77777777" w:rsidR="001B2565" w:rsidRPr="009B184F" w:rsidRDefault="001B2565" w:rsidP="00925ED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B2565" w:rsidRPr="009B184F" w14:paraId="233F55BD" w14:textId="77777777" w:rsidTr="001B256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26E6" w14:textId="77777777" w:rsidR="001B2565" w:rsidRPr="009B184F" w:rsidRDefault="001B2565" w:rsidP="00925EDD">
            <w:pPr>
              <w:rPr>
                <w:rFonts w:ascii="Garamond" w:hAnsi="Garamond"/>
                <w:sz w:val="24"/>
                <w:szCs w:val="24"/>
              </w:rPr>
            </w:pPr>
          </w:p>
          <w:p w14:paraId="16383EDE" w14:textId="77777777" w:rsidR="001B2565" w:rsidRPr="009B184F" w:rsidRDefault="001B2565" w:rsidP="00925EDD"/>
          <w:p w14:paraId="06D0810D" w14:textId="77777777" w:rsidR="001B2565" w:rsidRPr="009B184F" w:rsidRDefault="001B2565" w:rsidP="00925E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7E42" w14:textId="77777777" w:rsidR="001B2565" w:rsidRPr="009B184F" w:rsidRDefault="001B2565" w:rsidP="00925ED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B2565" w:rsidRPr="009B184F" w14:paraId="5F59BE08" w14:textId="77777777" w:rsidTr="001B256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EA22" w14:textId="77777777" w:rsidR="001B2565" w:rsidRPr="009B184F" w:rsidRDefault="001B2565" w:rsidP="00925EDD">
            <w:pPr>
              <w:rPr>
                <w:rFonts w:ascii="Garamond" w:hAnsi="Garamond"/>
                <w:sz w:val="24"/>
                <w:szCs w:val="24"/>
              </w:rPr>
            </w:pPr>
          </w:p>
          <w:p w14:paraId="69CAF636" w14:textId="77777777" w:rsidR="001B2565" w:rsidRPr="009B184F" w:rsidRDefault="001B2565" w:rsidP="00925EDD"/>
          <w:p w14:paraId="2A5469FC" w14:textId="77777777" w:rsidR="001B2565" w:rsidRPr="009B184F" w:rsidRDefault="001B2565" w:rsidP="00925E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9F66" w14:textId="77777777" w:rsidR="001B2565" w:rsidRPr="009B184F" w:rsidRDefault="001B2565" w:rsidP="00925ED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B2565" w:rsidRPr="009B184F" w14:paraId="1A8CEBC9" w14:textId="77777777" w:rsidTr="001B256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18AB" w14:textId="77777777" w:rsidR="001B2565" w:rsidRPr="009B184F" w:rsidRDefault="001B2565" w:rsidP="00925EDD">
            <w:pPr>
              <w:rPr>
                <w:rFonts w:ascii="Garamond" w:hAnsi="Garamond"/>
                <w:sz w:val="24"/>
                <w:szCs w:val="24"/>
              </w:rPr>
            </w:pPr>
          </w:p>
          <w:p w14:paraId="66AB10D7" w14:textId="77777777" w:rsidR="001B2565" w:rsidRPr="009B184F" w:rsidRDefault="001B2565" w:rsidP="00925EDD"/>
          <w:p w14:paraId="4BB1F533" w14:textId="77777777" w:rsidR="001B2565" w:rsidRPr="009B184F" w:rsidRDefault="001B2565" w:rsidP="00925E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915A" w14:textId="77777777" w:rsidR="001B2565" w:rsidRPr="009B184F" w:rsidRDefault="001B2565" w:rsidP="00925EDD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B3E3970" w14:textId="77777777" w:rsidR="001B2565" w:rsidRPr="009B184F" w:rsidRDefault="001B2565" w:rsidP="001B2565">
      <w:pPr>
        <w:rPr>
          <w:rFonts w:ascii="Garamond" w:hAnsi="Garamond"/>
        </w:rPr>
      </w:pPr>
    </w:p>
    <w:p w14:paraId="0D2E591A" w14:textId="77777777" w:rsidR="001B2565" w:rsidRPr="009B184F" w:rsidRDefault="001B2565" w:rsidP="001B2565"/>
    <w:p w14:paraId="461D0500" w14:textId="77777777" w:rsidR="001B2565" w:rsidRPr="009B184F" w:rsidRDefault="001B2565" w:rsidP="001B2565">
      <w:pPr>
        <w:pStyle w:val="Listeafsnit"/>
        <w:rPr>
          <w:b/>
          <w:sz w:val="24"/>
          <w:szCs w:val="24"/>
          <w:u w:val="single"/>
        </w:rPr>
      </w:pPr>
    </w:p>
    <w:p w14:paraId="7FE4818C" w14:textId="08BD76BD" w:rsidR="0018703F" w:rsidRPr="009B184F" w:rsidRDefault="0018703F" w:rsidP="001B2565"/>
    <w:sectPr w:rsidR="0018703F" w:rsidRPr="009B184F" w:rsidSect="00860399">
      <w:headerReference w:type="default" r:id="rId11"/>
      <w:headerReference w:type="first" r:id="rId12"/>
      <w:endnotePr>
        <w:numFmt w:val="decimal"/>
      </w:endnotePr>
      <w:pgSz w:w="11907" w:h="16840" w:code="9"/>
      <w:pgMar w:top="2155" w:right="3232" w:bottom="1701" w:left="1418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D27E0" w14:textId="77777777" w:rsidR="00A85D03" w:rsidRDefault="00A85D03">
      <w:r>
        <w:separator/>
      </w:r>
    </w:p>
  </w:endnote>
  <w:endnote w:type="continuationSeparator" w:id="0">
    <w:p w14:paraId="04968764" w14:textId="77777777" w:rsidR="00A85D03" w:rsidRDefault="00A8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4D586" w14:textId="77777777" w:rsidR="00A85D03" w:rsidRDefault="00A85D03">
      <w:r>
        <w:separator/>
      </w:r>
    </w:p>
  </w:footnote>
  <w:footnote w:type="continuationSeparator" w:id="0">
    <w:p w14:paraId="2968F2AE" w14:textId="77777777" w:rsidR="00A85D03" w:rsidRDefault="00A85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CF6B8" w14:textId="77777777"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90E927" wp14:editId="7E4D3789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1A94C" w14:textId="1DFED0C5" w:rsidR="00C765DB" w:rsidRPr="00E5599C" w:rsidRDefault="00C765DB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Side 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7F613B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0E927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A7N6c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14:paraId="1F21A94C" w14:textId="1DFED0C5" w:rsidR="00C765DB" w:rsidRPr="00E5599C" w:rsidRDefault="00C765DB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Side 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7F613B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4BA49" w14:textId="43983F43" w:rsidR="009B184F" w:rsidRDefault="009B184F" w:rsidP="009B184F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E111A05" wp14:editId="6D99E2A1">
          <wp:simplePos x="0" y="0"/>
          <wp:positionH relativeFrom="page">
            <wp:posOffset>5507990</wp:posOffset>
          </wp:positionH>
          <wp:positionV relativeFrom="page">
            <wp:posOffset>94615</wp:posOffset>
          </wp:positionV>
          <wp:extent cx="1966595" cy="658495"/>
          <wp:effectExtent l="0" t="0" r="0" b="8255"/>
          <wp:wrapNone/>
          <wp:docPr id="5" name="Billede 5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#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201AA3" wp14:editId="2743FB8A">
              <wp:simplePos x="0" y="0"/>
              <wp:positionH relativeFrom="page">
                <wp:align>right</wp:align>
              </wp:positionH>
              <wp:positionV relativeFrom="page">
                <wp:posOffset>786765</wp:posOffset>
              </wp:positionV>
              <wp:extent cx="1497330" cy="2289810"/>
              <wp:effectExtent l="0" t="0" r="7620" b="15240"/>
              <wp:wrapNone/>
              <wp:docPr id="4" name="Tekstfel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228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AE3E9" w14:textId="77777777" w:rsidR="009B184F" w:rsidRDefault="009B184F" w:rsidP="009B184F">
                          <w:pPr>
                            <w:pStyle w:val="Template-Virksomhedsnavn0"/>
                          </w:pPr>
                          <w:bookmarkStart w:id="2" w:name="SD_OFF_Name"/>
                          <w:r>
                            <w:t>Slots- og Kulturstyrelsen</w:t>
                          </w:r>
                          <w:bookmarkEnd w:id="2"/>
                        </w:p>
                        <w:p w14:paraId="71F655DB" w14:textId="77777777" w:rsidR="009B184F" w:rsidRDefault="009B184F" w:rsidP="009B184F">
                          <w:pPr>
                            <w:pStyle w:val="Template-Virksomhedsnavn0"/>
                          </w:pPr>
                          <w:bookmarkStart w:id="3" w:name="SD_OFF_Sekretariatet"/>
                          <w:bookmarkStart w:id="4" w:name="SD_OFF_Ministeriet"/>
                          <w:bookmarkEnd w:id="3"/>
                          <w:bookmarkEnd w:id="4"/>
                        </w:p>
                        <w:p w14:paraId="1248A846" w14:textId="77777777" w:rsidR="009B184F" w:rsidRDefault="009B184F" w:rsidP="009B184F">
                          <w:pPr>
                            <w:pStyle w:val="Template-Adresse"/>
                          </w:pPr>
                          <w:bookmarkStart w:id="5" w:name="SD_OFF_Address"/>
                          <w:r>
                            <w:t>Hammerichsgade 14</w:t>
                          </w:r>
                          <w:r>
                            <w:br/>
                            <w:t>1611 København V</w:t>
                          </w:r>
                          <w:r>
                            <w:br/>
                            <w:t>Telefon 33 95 42 00</w:t>
                          </w:r>
                          <w:bookmarkEnd w:id="5"/>
                        </w:p>
                        <w:p w14:paraId="086C46B2" w14:textId="77777777" w:rsidR="009B184F" w:rsidRDefault="009B184F" w:rsidP="009B184F">
                          <w:pPr>
                            <w:pStyle w:val="Template-Adresse"/>
                          </w:pPr>
                        </w:p>
                        <w:p w14:paraId="3CE0D628" w14:textId="77777777" w:rsidR="009B184F" w:rsidRDefault="009B184F" w:rsidP="009B184F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6" w:name="SD_LAN_Tel"/>
                          <w:bookmarkStart w:id="7" w:name="HIF_SD_OFF_Tel"/>
                          <w:r>
                            <w:rPr>
                              <w:vanish/>
                            </w:rPr>
                            <w:t>Tel</w:t>
                          </w:r>
                          <w:bookmarkEnd w:id="6"/>
                          <w:r>
                            <w:rPr>
                              <w:vanish/>
                            </w:rPr>
                            <w:tab/>
                            <w:t>:</w:t>
                          </w:r>
                          <w:r>
                            <w:rPr>
                              <w:vanish/>
                            </w:rPr>
                            <w:tab/>
                          </w:r>
                          <w:bookmarkStart w:id="8" w:name="SD_OFF_Tel"/>
                          <w:bookmarkEnd w:id="8"/>
                        </w:p>
                        <w:p w14:paraId="18849EEA" w14:textId="77777777" w:rsidR="009B184F" w:rsidRDefault="009B184F" w:rsidP="009B184F">
                          <w:pPr>
                            <w:pStyle w:val="Template-Adresse"/>
                            <w:rPr>
                              <w:vanish/>
                              <w:lang w:val="fr-FR"/>
                            </w:rPr>
                          </w:pPr>
                          <w:bookmarkStart w:id="9" w:name="HIF_SD_OFF_Fax"/>
                          <w:bookmarkEnd w:id="7"/>
                          <w:r>
                            <w:rPr>
                              <w:vanish/>
                              <w:lang w:val="fr-FR"/>
                            </w:rPr>
                            <w:t>Fax</w:t>
                          </w:r>
                          <w:r>
                            <w:rPr>
                              <w:vanish/>
                              <w:lang w:val="fr-FR"/>
                            </w:rPr>
                            <w:tab/>
                            <w:t>:</w:t>
                          </w:r>
                          <w:r>
                            <w:rPr>
                              <w:vanish/>
                              <w:lang w:val="fr-FR"/>
                            </w:rPr>
                            <w:tab/>
                          </w:r>
                          <w:bookmarkStart w:id="10" w:name="SD_OFF_Fax"/>
                          <w:bookmarkEnd w:id="10"/>
                        </w:p>
                        <w:p w14:paraId="32D13D71" w14:textId="77777777" w:rsidR="009B184F" w:rsidRDefault="009B184F" w:rsidP="009B184F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11" w:name="SD_OFF_Email"/>
                          <w:bookmarkStart w:id="12" w:name="HIF_SD_OFF_Email"/>
                          <w:bookmarkEnd w:id="9"/>
                          <w:r>
                            <w:rPr>
                              <w:lang w:val="fr-FR"/>
                            </w:rPr>
                            <w:t>post@slks.dk</w:t>
                          </w:r>
                          <w:bookmarkEnd w:id="11"/>
                        </w:p>
                        <w:bookmarkStart w:id="13" w:name="SD_OFF_Web"/>
                        <w:bookmarkEnd w:id="12"/>
                        <w:p w14:paraId="202EE800" w14:textId="77777777" w:rsidR="009B184F" w:rsidRDefault="009B184F" w:rsidP="009B184F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r>
                            <w:fldChar w:fldCharType="begin"/>
                          </w:r>
                          <w:r w:rsidRPr="009B184F">
                            <w:rPr>
                              <w:lang w:val="fr-FR"/>
                            </w:rPr>
                            <w:instrText xml:space="preserve"> HYPERLINK "http://www.slks.dk"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yperlink"/>
                              <w:lang w:val="fr-FR"/>
                            </w:rPr>
                            <w:t>www.slks.dk</w:t>
                          </w:r>
                          <w:bookmarkEnd w:id="13"/>
                          <w:r>
                            <w:fldChar w:fldCharType="end"/>
                          </w:r>
                        </w:p>
                        <w:p w14:paraId="42871A92" w14:textId="77777777" w:rsidR="009B184F" w:rsidRDefault="009B184F" w:rsidP="009B184F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</w:p>
                        <w:p w14:paraId="54133352" w14:textId="77777777" w:rsidR="009B184F" w:rsidRDefault="009B184F" w:rsidP="009B184F">
                          <w:pPr>
                            <w:pStyle w:val="Template-Adresse"/>
                          </w:pPr>
                          <w:bookmarkStart w:id="14" w:name="SD_LAN_JourNr"/>
                          <w:r>
                            <w:t>Jour. nr.</w:t>
                          </w:r>
                          <w:bookmarkEnd w:id="14"/>
                          <w:r>
                            <w:t xml:space="preserve">: </w:t>
                          </w:r>
                          <w:sdt>
                            <w:sdtPr>
                              <w:tag w:val="DocumentNumber"/>
                              <w:id w:val="10005"/>
                              <w:placeholder>
                                <w:docPart w:val="2B69A3C7FE814C16861B0BC99582DC27"/>
                              </w:placeholder>
                              <w:dataBinding w:prefixMappings="xmlns:gbs='http://www.software-innovation.no/growBusinessDocument'" w:xpath="/gbs:GrowBusinessDocument/gbs:DocumentNumber[@gbs:key='10005']" w:storeItemID="{0F63689C-FA3B-429B-8192-F8F8AAC720CB}"/>
                              <w:text/>
                            </w:sdtPr>
                            <w:sdtEndPr/>
                            <w:sdtContent>
                              <w:r>
                                <w:t>23/06324-2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01AA3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7" type="#_x0000_t202" style="position:absolute;margin-left:66.7pt;margin-top:61.95pt;width:117.9pt;height:180.3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Rb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" filled="f" stroked="f">
              <v:textbox inset="0,0,0,0">
                <w:txbxContent>
                  <w:p w14:paraId="77AAE3E9" w14:textId="77777777" w:rsidR="009B184F" w:rsidRDefault="009B184F" w:rsidP="009B184F">
                    <w:pPr>
                      <w:pStyle w:val="Template-Virksomhedsnavn0"/>
                    </w:pPr>
                    <w:bookmarkStart w:id="15" w:name="SD_OFF_Name"/>
                    <w:r>
                      <w:t>Slots- og Kulturstyrelsen</w:t>
                    </w:r>
                    <w:bookmarkEnd w:id="15"/>
                  </w:p>
                  <w:p w14:paraId="71F655DB" w14:textId="77777777" w:rsidR="009B184F" w:rsidRDefault="009B184F" w:rsidP="009B184F">
                    <w:pPr>
                      <w:pStyle w:val="Template-Virksomhedsnavn0"/>
                    </w:pPr>
                    <w:bookmarkStart w:id="16" w:name="SD_OFF_Sekretariatet"/>
                    <w:bookmarkStart w:id="17" w:name="SD_OFF_Ministeriet"/>
                    <w:bookmarkEnd w:id="16"/>
                    <w:bookmarkEnd w:id="17"/>
                  </w:p>
                  <w:p w14:paraId="1248A846" w14:textId="77777777" w:rsidR="009B184F" w:rsidRDefault="009B184F" w:rsidP="009B184F">
                    <w:pPr>
                      <w:pStyle w:val="Template-Adresse"/>
                    </w:pPr>
                    <w:bookmarkStart w:id="18" w:name="SD_OFF_Address"/>
                    <w:r>
                      <w:t>Hammerichsgade 14</w:t>
                    </w:r>
                    <w:r>
                      <w:br/>
                      <w:t>1611 København V</w:t>
                    </w:r>
                    <w:r>
                      <w:br/>
                      <w:t>Telefon 33 95 42 00</w:t>
                    </w:r>
                    <w:bookmarkEnd w:id="18"/>
                  </w:p>
                  <w:p w14:paraId="086C46B2" w14:textId="77777777" w:rsidR="009B184F" w:rsidRDefault="009B184F" w:rsidP="009B184F">
                    <w:pPr>
                      <w:pStyle w:val="Template-Adresse"/>
                    </w:pPr>
                  </w:p>
                  <w:p w14:paraId="3CE0D628" w14:textId="77777777" w:rsidR="009B184F" w:rsidRDefault="009B184F" w:rsidP="009B184F">
                    <w:pPr>
                      <w:pStyle w:val="Template-Adresse"/>
                      <w:rPr>
                        <w:vanish/>
                      </w:rPr>
                    </w:pPr>
                    <w:bookmarkStart w:id="19" w:name="SD_LAN_Tel"/>
                    <w:bookmarkStart w:id="20" w:name="HIF_SD_OFF_Tel"/>
                    <w:r>
                      <w:rPr>
                        <w:vanish/>
                      </w:rPr>
                      <w:t>Tel</w:t>
                    </w:r>
                    <w:bookmarkEnd w:id="19"/>
                    <w:r>
                      <w:rPr>
                        <w:vanish/>
                      </w:rPr>
                      <w:tab/>
                      <w:t>:</w:t>
                    </w:r>
                    <w:r>
                      <w:rPr>
                        <w:vanish/>
                      </w:rPr>
                      <w:tab/>
                    </w:r>
                    <w:bookmarkStart w:id="21" w:name="SD_OFF_Tel"/>
                    <w:bookmarkEnd w:id="21"/>
                  </w:p>
                  <w:p w14:paraId="18849EEA" w14:textId="77777777" w:rsidR="009B184F" w:rsidRDefault="009B184F" w:rsidP="009B184F">
                    <w:pPr>
                      <w:pStyle w:val="Template-Adresse"/>
                      <w:rPr>
                        <w:vanish/>
                        <w:lang w:val="fr-FR"/>
                      </w:rPr>
                    </w:pPr>
                    <w:bookmarkStart w:id="22" w:name="HIF_SD_OFF_Fax"/>
                    <w:bookmarkEnd w:id="20"/>
                    <w:r>
                      <w:rPr>
                        <w:vanish/>
                        <w:lang w:val="fr-FR"/>
                      </w:rPr>
                      <w:t>Fax</w:t>
                    </w:r>
                    <w:r>
                      <w:rPr>
                        <w:vanish/>
                        <w:lang w:val="fr-FR"/>
                      </w:rPr>
                      <w:tab/>
                      <w:t>:</w:t>
                    </w:r>
                    <w:r>
                      <w:rPr>
                        <w:vanish/>
                        <w:lang w:val="fr-FR"/>
                      </w:rPr>
                      <w:tab/>
                    </w:r>
                    <w:bookmarkStart w:id="23" w:name="SD_OFF_Fax"/>
                    <w:bookmarkEnd w:id="23"/>
                  </w:p>
                  <w:p w14:paraId="32D13D71" w14:textId="77777777" w:rsidR="009B184F" w:rsidRDefault="009B184F" w:rsidP="009B184F">
                    <w:pPr>
                      <w:pStyle w:val="Template-Adresse"/>
                      <w:rPr>
                        <w:lang w:val="fr-FR"/>
                      </w:rPr>
                    </w:pPr>
                    <w:bookmarkStart w:id="24" w:name="SD_OFF_Email"/>
                    <w:bookmarkStart w:id="25" w:name="HIF_SD_OFF_Email"/>
                    <w:bookmarkEnd w:id="22"/>
                    <w:r>
                      <w:rPr>
                        <w:lang w:val="fr-FR"/>
                      </w:rPr>
                      <w:t>post@slks.dk</w:t>
                    </w:r>
                    <w:bookmarkEnd w:id="24"/>
                  </w:p>
                  <w:bookmarkStart w:id="26" w:name="SD_OFF_Web"/>
                  <w:bookmarkEnd w:id="25"/>
                  <w:p w14:paraId="202EE800" w14:textId="77777777" w:rsidR="009B184F" w:rsidRDefault="009B184F" w:rsidP="009B184F">
                    <w:pPr>
                      <w:pStyle w:val="Template-Adresse"/>
                      <w:rPr>
                        <w:lang w:val="fr-FR"/>
                      </w:rPr>
                    </w:pPr>
                    <w:r>
                      <w:fldChar w:fldCharType="begin"/>
                    </w:r>
                    <w:r w:rsidRPr="009B184F">
                      <w:rPr>
                        <w:lang w:val="fr-FR"/>
                      </w:rPr>
                      <w:instrText xml:space="preserve"> HYPERLINK "http://www.slks.dk" </w:instrText>
                    </w:r>
                    <w:r>
                      <w:fldChar w:fldCharType="separate"/>
                    </w:r>
                    <w:r>
                      <w:rPr>
                        <w:rStyle w:val="Hyperlink"/>
                        <w:lang w:val="fr-FR"/>
                      </w:rPr>
                      <w:t>www.slks.dk</w:t>
                    </w:r>
                    <w:bookmarkEnd w:id="26"/>
                    <w:r>
                      <w:fldChar w:fldCharType="end"/>
                    </w:r>
                  </w:p>
                  <w:p w14:paraId="42871A92" w14:textId="77777777" w:rsidR="009B184F" w:rsidRDefault="009B184F" w:rsidP="009B184F">
                    <w:pPr>
                      <w:pStyle w:val="Template-Adresse"/>
                      <w:rPr>
                        <w:lang w:val="fr-FR"/>
                      </w:rPr>
                    </w:pPr>
                  </w:p>
                  <w:p w14:paraId="54133352" w14:textId="77777777" w:rsidR="009B184F" w:rsidRDefault="009B184F" w:rsidP="009B184F">
                    <w:pPr>
                      <w:pStyle w:val="Template-Adresse"/>
                    </w:pPr>
                    <w:bookmarkStart w:id="27" w:name="SD_LAN_JourNr"/>
                    <w:r>
                      <w:t>Jour. nr.</w:t>
                    </w:r>
                    <w:bookmarkEnd w:id="27"/>
                    <w:r>
                      <w:t xml:space="preserve">: </w:t>
                    </w:r>
                    <w:sdt>
                      <w:sdtPr>
                        <w:tag w:val="DocumentNumber"/>
                        <w:id w:val="10005"/>
                        <w:placeholder>
                          <w:docPart w:val="2B69A3C7FE814C16861B0BC99582DC27"/>
                        </w:placeholder>
                        <w:dataBinding w:prefixMappings="xmlns:gbs='http://www.software-innovation.no/growBusinessDocument'" w:xpath="/gbs:GrowBusinessDocument/gbs:DocumentNumber[@gbs:key='10005']" w:storeItemID="{0F63689C-FA3B-429B-8192-F8F8AAC720CB}"/>
                        <w:text/>
                      </w:sdtPr>
                      <w:sdtContent>
                        <w:r>
                          <w:t>23/06324-2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</w:p>
  <w:p w14:paraId="4BB120BC" w14:textId="6C33109C" w:rsidR="00564020" w:rsidRPr="009B184F" w:rsidRDefault="00564020" w:rsidP="009B184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E88B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B0D1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C27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7282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082F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221A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612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0CD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E66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C3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4EE44AFA"/>
    <w:multiLevelType w:val="hybridMultilevel"/>
    <w:tmpl w:val="59543EC6"/>
    <w:lvl w:ilvl="0" w:tplc="8CBC69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853227F"/>
    <w:multiLevelType w:val="hybridMultilevel"/>
    <w:tmpl w:val="FCE8E2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B3B03"/>
    <w:multiLevelType w:val="multilevel"/>
    <w:tmpl w:val="66F685E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34C7605"/>
    <w:multiLevelType w:val="multilevel"/>
    <w:tmpl w:val="78D4C67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98D7795"/>
    <w:multiLevelType w:val="hybridMultilevel"/>
    <w:tmpl w:val="B802BCBA"/>
    <w:lvl w:ilvl="0" w:tplc="8CBC69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22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9"/>
  </w:num>
  <w:num w:numId="16">
    <w:abstractNumId w:val="16"/>
  </w:num>
  <w:num w:numId="17">
    <w:abstractNumId w:val="10"/>
  </w:num>
  <w:num w:numId="18">
    <w:abstractNumId w:val="12"/>
  </w:num>
  <w:num w:numId="19">
    <w:abstractNumId w:val="9"/>
  </w:num>
  <w:num w:numId="20">
    <w:abstractNumId w:val="8"/>
  </w:num>
  <w:num w:numId="21">
    <w:abstractNumId w:val="14"/>
  </w:num>
  <w:num w:numId="22">
    <w:abstractNumId w:val="11"/>
  </w:num>
  <w:num w:numId="23">
    <w:abstractNumId w:val="13"/>
  </w:num>
  <w:num w:numId="24">
    <w:abstractNumId w:val="19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22"/>
  </w:num>
  <w:num w:numId="37">
    <w:abstractNumId w:val="21"/>
  </w:num>
  <w:num w:numId="38">
    <w:abstractNumId w:val="17"/>
  </w:num>
  <w:num w:numId="39">
    <w:abstractNumId w:val="20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5A8E"/>
    <w:rsid w:val="00020BEC"/>
    <w:rsid w:val="00023CDA"/>
    <w:rsid w:val="00036A8D"/>
    <w:rsid w:val="00040733"/>
    <w:rsid w:val="000421D4"/>
    <w:rsid w:val="000479F1"/>
    <w:rsid w:val="00051A09"/>
    <w:rsid w:val="00066058"/>
    <w:rsid w:val="00075951"/>
    <w:rsid w:val="00086791"/>
    <w:rsid w:val="00086E09"/>
    <w:rsid w:val="00091E1C"/>
    <w:rsid w:val="0009589C"/>
    <w:rsid w:val="000B0DAA"/>
    <w:rsid w:val="000B788F"/>
    <w:rsid w:val="000C6FED"/>
    <w:rsid w:val="000D6E63"/>
    <w:rsid w:val="000E4AD4"/>
    <w:rsid w:val="000F1F1C"/>
    <w:rsid w:val="00115D19"/>
    <w:rsid w:val="00116DA4"/>
    <w:rsid w:val="0012489C"/>
    <w:rsid w:val="00135C47"/>
    <w:rsid w:val="00136081"/>
    <w:rsid w:val="00137400"/>
    <w:rsid w:val="00153477"/>
    <w:rsid w:val="00157192"/>
    <w:rsid w:val="00166D91"/>
    <w:rsid w:val="00182E73"/>
    <w:rsid w:val="00184008"/>
    <w:rsid w:val="00186F7F"/>
    <w:rsid w:val="0018703F"/>
    <w:rsid w:val="00187E4F"/>
    <w:rsid w:val="00192471"/>
    <w:rsid w:val="00192812"/>
    <w:rsid w:val="001959FA"/>
    <w:rsid w:val="00196EA5"/>
    <w:rsid w:val="00197D16"/>
    <w:rsid w:val="001A2725"/>
    <w:rsid w:val="001A2B8F"/>
    <w:rsid w:val="001B007C"/>
    <w:rsid w:val="001B2565"/>
    <w:rsid w:val="001B4A0E"/>
    <w:rsid w:val="001B60D9"/>
    <w:rsid w:val="001C63D3"/>
    <w:rsid w:val="001D477D"/>
    <w:rsid w:val="001E573E"/>
    <w:rsid w:val="002025BF"/>
    <w:rsid w:val="002130A0"/>
    <w:rsid w:val="00213D2D"/>
    <w:rsid w:val="00216BE3"/>
    <w:rsid w:val="002171DE"/>
    <w:rsid w:val="002222B7"/>
    <w:rsid w:val="002274C3"/>
    <w:rsid w:val="00242E4E"/>
    <w:rsid w:val="0024496E"/>
    <w:rsid w:val="00245897"/>
    <w:rsid w:val="00245A1A"/>
    <w:rsid w:val="00270BA3"/>
    <w:rsid w:val="0028576E"/>
    <w:rsid w:val="00293C5B"/>
    <w:rsid w:val="002978C2"/>
    <w:rsid w:val="002A667B"/>
    <w:rsid w:val="002B3F1C"/>
    <w:rsid w:val="002B57E6"/>
    <w:rsid w:val="002E326D"/>
    <w:rsid w:val="002E77AB"/>
    <w:rsid w:val="002F186C"/>
    <w:rsid w:val="002F2AF8"/>
    <w:rsid w:val="002F2D9E"/>
    <w:rsid w:val="00313DC4"/>
    <w:rsid w:val="00337BB2"/>
    <w:rsid w:val="00367932"/>
    <w:rsid w:val="0037241B"/>
    <w:rsid w:val="00374E97"/>
    <w:rsid w:val="003768C3"/>
    <w:rsid w:val="00382B23"/>
    <w:rsid w:val="003854AE"/>
    <w:rsid w:val="003866DF"/>
    <w:rsid w:val="003A2AD9"/>
    <w:rsid w:val="003A2B34"/>
    <w:rsid w:val="003B19D6"/>
    <w:rsid w:val="003D2E35"/>
    <w:rsid w:val="003D65B5"/>
    <w:rsid w:val="003E02E0"/>
    <w:rsid w:val="003E6170"/>
    <w:rsid w:val="003F6D80"/>
    <w:rsid w:val="0040214B"/>
    <w:rsid w:val="00412F1D"/>
    <w:rsid w:val="0042136C"/>
    <w:rsid w:val="00424551"/>
    <w:rsid w:val="004246AE"/>
    <w:rsid w:val="00425B7A"/>
    <w:rsid w:val="0043074C"/>
    <w:rsid w:val="00436D9D"/>
    <w:rsid w:val="00467F29"/>
    <w:rsid w:val="00490DFA"/>
    <w:rsid w:val="004A4F51"/>
    <w:rsid w:val="004D3775"/>
    <w:rsid w:val="004F042B"/>
    <w:rsid w:val="004F3E1E"/>
    <w:rsid w:val="005001B3"/>
    <w:rsid w:val="00504494"/>
    <w:rsid w:val="005440BB"/>
    <w:rsid w:val="00544AB0"/>
    <w:rsid w:val="00545F55"/>
    <w:rsid w:val="005502FF"/>
    <w:rsid w:val="00554C4C"/>
    <w:rsid w:val="00557824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2D02"/>
    <w:rsid w:val="00586DA4"/>
    <w:rsid w:val="00587EE3"/>
    <w:rsid w:val="005A508D"/>
    <w:rsid w:val="005C282E"/>
    <w:rsid w:val="005D0448"/>
    <w:rsid w:val="005D27D1"/>
    <w:rsid w:val="005D2D76"/>
    <w:rsid w:val="005D4AAE"/>
    <w:rsid w:val="005E6CB9"/>
    <w:rsid w:val="005F7F6A"/>
    <w:rsid w:val="00601370"/>
    <w:rsid w:val="006078D8"/>
    <w:rsid w:val="0061510D"/>
    <w:rsid w:val="00623F01"/>
    <w:rsid w:val="006346C0"/>
    <w:rsid w:val="00636F19"/>
    <w:rsid w:val="00650E16"/>
    <w:rsid w:val="0065431A"/>
    <w:rsid w:val="00662B16"/>
    <w:rsid w:val="00663701"/>
    <w:rsid w:val="00665819"/>
    <w:rsid w:val="00685007"/>
    <w:rsid w:val="00686FD0"/>
    <w:rsid w:val="006A2CF8"/>
    <w:rsid w:val="006A3FF6"/>
    <w:rsid w:val="006C1E16"/>
    <w:rsid w:val="006D079F"/>
    <w:rsid w:val="006E0A2F"/>
    <w:rsid w:val="006E351E"/>
    <w:rsid w:val="006E694D"/>
    <w:rsid w:val="006F3026"/>
    <w:rsid w:val="00736658"/>
    <w:rsid w:val="00761D6C"/>
    <w:rsid w:val="007668D5"/>
    <w:rsid w:val="00785AD6"/>
    <w:rsid w:val="00786AE0"/>
    <w:rsid w:val="007955B4"/>
    <w:rsid w:val="007B27C1"/>
    <w:rsid w:val="007B7889"/>
    <w:rsid w:val="007C16D3"/>
    <w:rsid w:val="007C70A5"/>
    <w:rsid w:val="007D325D"/>
    <w:rsid w:val="007D46A7"/>
    <w:rsid w:val="007D5EF9"/>
    <w:rsid w:val="007E4853"/>
    <w:rsid w:val="007E54A9"/>
    <w:rsid w:val="007F2600"/>
    <w:rsid w:val="007F613B"/>
    <w:rsid w:val="007F6E8D"/>
    <w:rsid w:val="00811FFD"/>
    <w:rsid w:val="00841F21"/>
    <w:rsid w:val="00843AD5"/>
    <w:rsid w:val="008518FD"/>
    <w:rsid w:val="0085625C"/>
    <w:rsid w:val="00860399"/>
    <w:rsid w:val="00863559"/>
    <w:rsid w:val="00865D11"/>
    <w:rsid w:val="008739A3"/>
    <w:rsid w:val="0089697B"/>
    <w:rsid w:val="008A0993"/>
    <w:rsid w:val="008B68A8"/>
    <w:rsid w:val="008D3DA8"/>
    <w:rsid w:val="008F03DB"/>
    <w:rsid w:val="00900E34"/>
    <w:rsid w:val="0091541D"/>
    <w:rsid w:val="009270E7"/>
    <w:rsid w:val="00930E78"/>
    <w:rsid w:val="009373DF"/>
    <w:rsid w:val="009508BA"/>
    <w:rsid w:val="009675DB"/>
    <w:rsid w:val="00974450"/>
    <w:rsid w:val="00981E75"/>
    <w:rsid w:val="0099242A"/>
    <w:rsid w:val="0099719C"/>
    <w:rsid w:val="009A06B6"/>
    <w:rsid w:val="009A1EF5"/>
    <w:rsid w:val="009A1F81"/>
    <w:rsid w:val="009B0474"/>
    <w:rsid w:val="009B052C"/>
    <w:rsid w:val="009B184F"/>
    <w:rsid w:val="009B63C4"/>
    <w:rsid w:val="009C04EB"/>
    <w:rsid w:val="009C3A4A"/>
    <w:rsid w:val="009D1467"/>
    <w:rsid w:val="009D1F12"/>
    <w:rsid w:val="009D3340"/>
    <w:rsid w:val="009E0C0F"/>
    <w:rsid w:val="009F27A2"/>
    <w:rsid w:val="00A155E3"/>
    <w:rsid w:val="00A36D24"/>
    <w:rsid w:val="00A53F1F"/>
    <w:rsid w:val="00A603B5"/>
    <w:rsid w:val="00A83DE5"/>
    <w:rsid w:val="00A85D03"/>
    <w:rsid w:val="00A94B6E"/>
    <w:rsid w:val="00AB7782"/>
    <w:rsid w:val="00AC7307"/>
    <w:rsid w:val="00AD53AC"/>
    <w:rsid w:val="00AF1BBA"/>
    <w:rsid w:val="00AF6680"/>
    <w:rsid w:val="00B124BC"/>
    <w:rsid w:val="00B6410C"/>
    <w:rsid w:val="00B87F87"/>
    <w:rsid w:val="00B87FD5"/>
    <w:rsid w:val="00B962EF"/>
    <w:rsid w:val="00BA2C8D"/>
    <w:rsid w:val="00BA35BF"/>
    <w:rsid w:val="00BA56DF"/>
    <w:rsid w:val="00BC12CB"/>
    <w:rsid w:val="00BC3C7C"/>
    <w:rsid w:val="00BD582E"/>
    <w:rsid w:val="00BE10FF"/>
    <w:rsid w:val="00BE7FBE"/>
    <w:rsid w:val="00C059EC"/>
    <w:rsid w:val="00C14931"/>
    <w:rsid w:val="00C16983"/>
    <w:rsid w:val="00C245F1"/>
    <w:rsid w:val="00C51DD4"/>
    <w:rsid w:val="00C71FEC"/>
    <w:rsid w:val="00C765DB"/>
    <w:rsid w:val="00C769F5"/>
    <w:rsid w:val="00C92A24"/>
    <w:rsid w:val="00C95998"/>
    <w:rsid w:val="00C95CD0"/>
    <w:rsid w:val="00C96BC8"/>
    <w:rsid w:val="00C975CF"/>
    <w:rsid w:val="00CA0509"/>
    <w:rsid w:val="00CB2E97"/>
    <w:rsid w:val="00CD5BDE"/>
    <w:rsid w:val="00CE1EEC"/>
    <w:rsid w:val="00CE4F48"/>
    <w:rsid w:val="00CF367C"/>
    <w:rsid w:val="00CF7F30"/>
    <w:rsid w:val="00D14B28"/>
    <w:rsid w:val="00D27834"/>
    <w:rsid w:val="00D3791D"/>
    <w:rsid w:val="00D41411"/>
    <w:rsid w:val="00D416A3"/>
    <w:rsid w:val="00D42BED"/>
    <w:rsid w:val="00D56BF4"/>
    <w:rsid w:val="00D71FCB"/>
    <w:rsid w:val="00D94E7B"/>
    <w:rsid w:val="00DC3E1B"/>
    <w:rsid w:val="00DD194E"/>
    <w:rsid w:val="00DE04B6"/>
    <w:rsid w:val="00DE6A38"/>
    <w:rsid w:val="00DF7BE1"/>
    <w:rsid w:val="00E07B7B"/>
    <w:rsid w:val="00E114F6"/>
    <w:rsid w:val="00E13080"/>
    <w:rsid w:val="00E14B72"/>
    <w:rsid w:val="00E2408D"/>
    <w:rsid w:val="00E4007A"/>
    <w:rsid w:val="00E5599C"/>
    <w:rsid w:val="00E837DF"/>
    <w:rsid w:val="00E90F75"/>
    <w:rsid w:val="00E9513F"/>
    <w:rsid w:val="00E96D37"/>
    <w:rsid w:val="00EA336B"/>
    <w:rsid w:val="00EA428C"/>
    <w:rsid w:val="00EB0F27"/>
    <w:rsid w:val="00ED7681"/>
    <w:rsid w:val="00ED79B2"/>
    <w:rsid w:val="00EE1C0D"/>
    <w:rsid w:val="00EE1D06"/>
    <w:rsid w:val="00EF1556"/>
    <w:rsid w:val="00EF36FB"/>
    <w:rsid w:val="00F0287F"/>
    <w:rsid w:val="00F04247"/>
    <w:rsid w:val="00F053CE"/>
    <w:rsid w:val="00F32B01"/>
    <w:rsid w:val="00F361E4"/>
    <w:rsid w:val="00F40E66"/>
    <w:rsid w:val="00F56112"/>
    <w:rsid w:val="00F822C0"/>
    <w:rsid w:val="00F82390"/>
    <w:rsid w:val="00F82D3E"/>
    <w:rsid w:val="00F83F9C"/>
    <w:rsid w:val="00F9167C"/>
    <w:rsid w:val="00F94BCD"/>
    <w:rsid w:val="00FA000F"/>
    <w:rsid w:val="00FB32D9"/>
    <w:rsid w:val="00FC12E5"/>
    <w:rsid w:val="00FD2E19"/>
    <w:rsid w:val="00FE0AE4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8A28C3"/>
  <w15:docId w15:val="{2253B26A-FFC9-4DD2-8501-E7ABC2EB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565"/>
    <w:rPr>
      <w:rFonts w:ascii="Century Schoolbook" w:hAnsi="Century Schoolbook"/>
    </w:rPr>
  </w:style>
  <w:style w:type="paragraph" w:styleId="Overskrift1">
    <w:name w:val="heading 1"/>
    <w:basedOn w:val="Normal"/>
    <w:next w:val="Normal"/>
    <w:uiPriority w:val="1"/>
    <w:qFormat/>
    <w:rsid w:val="00974450"/>
    <w:pPr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974450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974450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974450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974450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974450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974450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974450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974450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974450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974450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974450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974450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974450"/>
    <w:pPr>
      <w:spacing w:after="120"/>
    </w:pPr>
  </w:style>
  <w:style w:type="paragraph" w:styleId="Brdtekst2">
    <w:name w:val="Body Text 2"/>
    <w:basedOn w:val="Normal"/>
    <w:uiPriority w:val="99"/>
    <w:semiHidden/>
    <w:rsid w:val="00974450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974450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974450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974450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974450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974450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974450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974450"/>
    <w:pPr>
      <w:spacing w:before="160"/>
      <w:ind w:left="227" w:right="227"/>
    </w:pPr>
    <w:rPr>
      <w:rFonts w:ascii="Franklin Gothic Book" w:hAnsi="Franklin Gothic Book"/>
      <w:b/>
      <w:bCs/>
      <w:sz w:val="16"/>
    </w:rPr>
  </w:style>
  <w:style w:type="paragraph" w:styleId="Sluthilsen">
    <w:name w:val="Closing"/>
    <w:basedOn w:val="Normal"/>
    <w:uiPriority w:val="99"/>
    <w:semiHidden/>
    <w:rsid w:val="00974450"/>
    <w:pPr>
      <w:ind w:left="4252"/>
    </w:pPr>
  </w:style>
  <w:style w:type="paragraph" w:styleId="Dato">
    <w:name w:val="Date"/>
    <w:basedOn w:val="Normal"/>
    <w:next w:val="Normal"/>
    <w:uiPriority w:val="99"/>
    <w:semiHidden/>
    <w:rsid w:val="00974450"/>
  </w:style>
  <w:style w:type="paragraph" w:styleId="Mailsignatur">
    <w:name w:val="E-mail Signature"/>
    <w:basedOn w:val="Normal"/>
    <w:uiPriority w:val="99"/>
    <w:semiHidden/>
    <w:rsid w:val="00974450"/>
  </w:style>
  <w:style w:type="character" w:styleId="Fremhv">
    <w:name w:val="Emphasis"/>
    <w:basedOn w:val="Standardskrifttypeiafsnit"/>
    <w:uiPriority w:val="4"/>
    <w:semiHidden/>
    <w:qFormat/>
    <w:rsid w:val="00974450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974450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974450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97445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974450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974450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974450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974450"/>
  </w:style>
  <w:style w:type="paragraph" w:styleId="HTML-adresse">
    <w:name w:val="HTML Address"/>
    <w:basedOn w:val="Normal"/>
    <w:uiPriority w:val="99"/>
    <w:semiHidden/>
    <w:rsid w:val="00974450"/>
    <w:rPr>
      <w:i/>
      <w:iCs/>
    </w:rPr>
  </w:style>
  <w:style w:type="character" w:styleId="HTML-citat">
    <w:name w:val="HTML Cite"/>
    <w:basedOn w:val="Standardskrifttypeiafsnit"/>
    <w:uiPriority w:val="99"/>
    <w:semiHidden/>
    <w:rsid w:val="00974450"/>
    <w:rPr>
      <w:i/>
      <w:iCs/>
    </w:rPr>
  </w:style>
  <w:style w:type="character" w:styleId="HTML-kode">
    <w:name w:val="HTML Code"/>
    <w:basedOn w:val="Standardskrifttypeiafsnit"/>
    <w:uiPriority w:val="99"/>
    <w:semiHidden/>
    <w:rsid w:val="00974450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974450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974450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974450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974450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974450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974450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974450"/>
  </w:style>
  <w:style w:type="paragraph" w:styleId="Liste">
    <w:name w:val="List"/>
    <w:basedOn w:val="Normal"/>
    <w:uiPriority w:val="99"/>
    <w:semiHidden/>
    <w:rsid w:val="00974450"/>
    <w:pPr>
      <w:ind w:left="283" w:hanging="283"/>
    </w:pPr>
  </w:style>
  <w:style w:type="paragraph" w:styleId="Liste2">
    <w:name w:val="List 2"/>
    <w:basedOn w:val="Normal"/>
    <w:uiPriority w:val="99"/>
    <w:semiHidden/>
    <w:rsid w:val="00974450"/>
    <w:pPr>
      <w:ind w:left="566" w:hanging="283"/>
    </w:pPr>
  </w:style>
  <w:style w:type="paragraph" w:styleId="Liste3">
    <w:name w:val="List 3"/>
    <w:basedOn w:val="Normal"/>
    <w:uiPriority w:val="99"/>
    <w:semiHidden/>
    <w:rsid w:val="00974450"/>
    <w:pPr>
      <w:ind w:left="849" w:hanging="283"/>
    </w:pPr>
  </w:style>
  <w:style w:type="paragraph" w:styleId="Liste4">
    <w:name w:val="List 4"/>
    <w:basedOn w:val="Normal"/>
    <w:uiPriority w:val="99"/>
    <w:semiHidden/>
    <w:rsid w:val="00974450"/>
    <w:pPr>
      <w:ind w:left="1132" w:hanging="283"/>
    </w:pPr>
  </w:style>
  <w:style w:type="paragraph" w:styleId="Liste5">
    <w:name w:val="List 5"/>
    <w:basedOn w:val="Normal"/>
    <w:uiPriority w:val="99"/>
    <w:semiHidden/>
    <w:rsid w:val="00974450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182E73"/>
    <w:pPr>
      <w:numPr>
        <w:numId w:val="36"/>
      </w:numPr>
    </w:pPr>
    <w:rPr>
      <w:rFonts w:eastAsiaTheme="minorHAnsi" w:cs="Verdana"/>
      <w:szCs w:val="18"/>
      <w:lang w:eastAsia="en-US"/>
    </w:rPr>
  </w:style>
  <w:style w:type="paragraph" w:styleId="Opstilling-punkttegn2">
    <w:name w:val="List Bullet 2"/>
    <w:basedOn w:val="Normal"/>
    <w:uiPriority w:val="99"/>
    <w:semiHidden/>
    <w:rsid w:val="00974450"/>
  </w:style>
  <w:style w:type="paragraph" w:styleId="Opstilling-punkttegn3">
    <w:name w:val="List Bullet 3"/>
    <w:basedOn w:val="Normal"/>
    <w:uiPriority w:val="99"/>
    <w:semiHidden/>
    <w:rsid w:val="00974450"/>
  </w:style>
  <w:style w:type="paragraph" w:styleId="Opstilling-punkttegn4">
    <w:name w:val="List Bullet 4"/>
    <w:basedOn w:val="Normal"/>
    <w:uiPriority w:val="99"/>
    <w:semiHidden/>
    <w:rsid w:val="00974450"/>
  </w:style>
  <w:style w:type="paragraph" w:styleId="Opstilling-punkttegn5">
    <w:name w:val="List Bullet 5"/>
    <w:basedOn w:val="Normal"/>
    <w:uiPriority w:val="99"/>
    <w:semiHidden/>
    <w:rsid w:val="00974450"/>
  </w:style>
  <w:style w:type="paragraph" w:styleId="Opstilling-forts">
    <w:name w:val="List Continue"/>
    <w:basedOn w:val="Normal"/>
    <w:uiPriority w:val="99"/>
    <w:semiHidden/>
    <w:rsid w:val="00974450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974450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974450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974450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974450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182E73"/>
    <w:pPr>
      <w:numPr>
        <w:numId w:val="37"/>
      </w:numPr>
    </w:pPr>
    <w:rPr>
      <w:rFonts w:eastAsiaTheme="minorHAnsi" w:cs="Verdana"/>
      <w:szCs w:val="18"/>
      <w:lang w:eastAsia="en-US"/>
    </w:rPr>
  </w:style>
  <w:style w:type="paragraph" w:styleId="Opstilling-talellerbogst2">
    <w:name w:val="List Number 2"/>
    <w:basedOn w:val="Normal"/>
    <w:uiPriority w:val="99"/>
    <w:semiHidden/>
    <w:rsid w:val="00974450"/>
  </w:style>
  <w:style w:type="paragraph" w:styleId="Opstilling-talellerbogst3">
    <w:name w:val="List Number 3"/>
    <w:basedOn w:val="Normal"/>
    <w:uiPriority w:val="99"/>
    <w:semiHidden/>
    <w:rsid w:val="00974450"/>
  </w:style>
  <w:style w:type="paragraph" w:styleId="Opstilling-talellerbogst4">
    <w:name w:val="List Number 4"/>
    <w:basedOn w:val="Normal"/>
    <w:uiPriority w:val="99"/>
    <w:semiHidden/>
    <w:rsid w:val="00974450"/>
  </w:style>
  <w:style w:type="paragraph" w:styleId="Opstilling-talellerbogst5">
    <w:name w:val="List Number 5"/>
    <w:basedOn w:val="Normal"/>
    <w:uiPriority w:val="99"/>
    <w:semiHidden/>
    <w:rsid w:val="00974450"/>
  </w:style>
  <w:style w:type="paragraph" w:styleId="Brevhoved">
    <w:name w:val="Message Header"/>
    <w:basedOn w:val="Normal"/>
    <w:uiPriority w:val="99"/>
    <w:semiHidden/>
    <w:rsid w:val="009744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974450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974450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974450"/>
  </w:style>
  <w:style w:type="paragraph" w:styleId="Almindeligtekst">
    <w:name w:val="Plain Text"/>
    <w:basedOn w:val="Normal"/>
    <w:uiPriority w:val="99"/>
    <w:semiHidden/>
    <w:rsid w:val="00974450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974450"/>
  </w:style>
  <w:style w:type="paragraph" w:styleId="Underskrift">
    <w:name w:val="Signature"/>
    <w:basedOn w:val="Normal"/>
    <w:uiPriority w:val="99"/>
    <w:rsid w:val="00974450"/>
    <w:pPr>
      <w:keepNext/>
    </w:pPr>
    <w:rPr>
      <w:b/>
    </w:rPr>
  </w:style>
  <w:style w:type="character" w:styleId="Strk">
    <w:name w:val="Strong"/>
    <w:basedOn w:val="Standardskrifttypeiafsnit"/>
    <w:uiPriority w:val="99"/>
    <w:semiHidden/>
    <w:qFormat/>
    <w:rsid w:val="00974450"/>
    <w:rPr>
      <w:b/>
      <w:bCs/>
    </w:rPr>
  </w:style>
  <w:style w:type="paragraph" w:styleId="Undertitel">
    <w:name w:val="Subtitle"/>
    <w:basedOn w:val="Normal"/>
    <w:uiPriority w:val="99"/>
    <w:semiHidden/>
    <w:qFormat/>
    <w:rsid w:val="00974450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uiPriority w:val="99"/>
    <w:semiHidden/>
    <w:rsid w:val="009744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9744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974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9744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9744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9744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9744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9744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9744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9744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9744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9744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9744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9744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9744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9744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9744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9744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9744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9744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9744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974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974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9744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9744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9744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9744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9744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974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9744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9744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9744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9744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9744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9744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9744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974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9744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9744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97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9744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9744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9744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974450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974450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974450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974450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974450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974450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974450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974450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974450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8"/>
    <w:semiHidden/>
    <w:qFormat/>
    <w:rsid w:val="00974450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974450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974450"/>
  </w:style>
  <w:style w:type="paragraph" w:styleId="Indholdsfortegnelse6">
    <w:name w:val="toc 6"/>
    <w:basedOn w:val="Normal"/>
    <w:next w:val="Normal"/>
    <w:uiPriority w:val="10"/>
    <w:semiHidden/>
    <w:rsid w:val="00974450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974450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974450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974450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974450"/>
  </w:style>
  <w:style w:type="paragraph" w:customStyle="1" w:styleId="Tabeltekst">
    <w:name w:val="Tabel tekst"/>
    <w:basedOn w:val="Tabel"/>
    <w:uiPriority w:val="99"/>
    <w:rsid w:val="00974450"/>
    <w:pPr>
      <w:spacing w:after="40" w:line="220" w:lineRule="atLeast"/>
    </w:pPr>
  </w:style>
  <w:style w:type="paragraph" w:customStyle="1" w:styleId="Tabeloverskrift">
    <w:name w:val="Tabel overskrift"/>
    <w:basedOn w:val="Tabeltekst"/>
    <w:uiPriority w:val="99"/>
    <w:rsid w:val="00974450"/>
    <w:rPr>
      <w:b/>
    </w:rPr>
  </w:style>
  <w:style w:type="paragraph" w:customStyle="1" w:styleId="Tabelkolonneoverskrift">
    <w:name w:val="Tabel kolonne overskrift"/>
    <w:basedOn w:val="Tabeltekst"/>
    <w:uiPriority w:val="99"/>
    <w:rsid w:val="00974450"/>
    <w:pPr>
      <w:jc w:val="right"/>
    </w:pPr>
    <w:rPr>
      <w:b/>
    </w:rPr>
  </w:style>
  <w:style w:type="table" w:customStyle="1" w:styleId="Table-Normal">
    <w:name w:val="Table - Normal"/>
    <w:basedOn w:val="Tabel-Normal"/>
    <w:uiPriority w:val="99"/>
    <w:semiHidden/>
    <w:rsid w:val="0097445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97445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974450"/>
    <w:rPr>
      <w:b/>
    </w:rPr>
  </w:style>
  <w:style w:type="paragraph" w:customStyle="1" w:styleId="Template">
    <w:name w:val="Template"/>
    <w:uiPriority w:val="99"/>
    <w:semiHidden/>
    <w:rsid w:val="00974450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974450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974450"/>
    <w:pPr>
      <w:tabs>
        <w:tab w:val="left" w:pos="601"/>
        <w:tab w:val="left" w:pos="782"/>
      </w:tabs>
    </w:pPr>
    <w:rPr>
      <w:rFonts w:ascii="Franklin Gothic Book" w:hAnsi="Franklin Gothic Book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974450"/>
    <w:pPr>
      <w:spacing w:line="280" w:lineRule="atLeast"/>
    </w:pPr>
    <w:rPr>
      <w:sz w:val="20"/>
    </w:rPr>
  </w:style>
  <w:style w:type="table" w:styleId="Tabel-Gitter">
    <w:name w:val="Table Grid"/>
    <w:basedOn w:val="Tabel-Normal"/>
    <w:uiPriority w:val="99"/>
    <w:semiHidden/>
    <w:rsid w:val="0097445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99"/>
    <w:rsid w:val="00974450"/>
    <w:rPr>
      <w:b/>
    </w:rPr>
  </w:style>
  <w:style w:type="paragraph" w:customStyle="1" w:styleId="Template-JNr">
    <w:name w:val="Template - J Nr"/>
    <w:basedOn w:val="Template"/>
    <w:uiPriority w:val="99"/>
    <w:semiHidden/>
    <w:rsid w:val="00974450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974450"/>
  </w:style>
  <w:style w:type="paragraph" w:styleId="Markeringsbobletekst">
    <w:name w:val="Balloon Text"/>
    <w:basedOn w:val="Normal"/>
    <w:link w:val="MarkeringsbobletekstTegn"/>
    <w:uiPriority w:val="99"/>
    <w:semiHidden/>
    <w:rsid w:val="009744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4450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974450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97445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974450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974450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974450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974450"/>
  </w:style>
  <w:style w:type="character" w:styleId="Bogenstitel">
    <w:name w:val="Book Title"/>
    <w:basedOn w:val="Standardskrifttypeiafsnit"/>
    <w:uiPriority w:val="99"/>
    <w:semiHidden/>
    <w:qFormat/>
    <w:rsid w:val="00974450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9744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9744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9744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9744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9744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9744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9744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9744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9744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9744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9744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9744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9744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9744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9744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9744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9744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9744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9744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9744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9744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9744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974450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74450"/>
    <w:rPr>
      <w:rFonts w:ascii="Century Schoolbook" w:hAnsi="Century Schoolboo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97445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74450"/>
    <w:rPr>
      <w:rFonts w:ascii="Century Schoolbook" w:hAnsi="Century Schoolbook"/>
      <w:b/>
      <w:bCs/>
    </w:rPr>
  </w:style>
  <w:style w:type="table" w:styleId="Mrkliste">
    <w:name w:val="Dark List"/>
    <w:basedOn w:val="Tabel-Normal"/>
    <w:uiPriority w:val="99"/>
    <w:semiHidden/>
    <w:rsid w:val="009744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9744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9744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9744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9744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9744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9744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974450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74450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9744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97445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97445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97445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97445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97445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97445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9744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97445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97445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97445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97445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97445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97445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974450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974450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974450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974450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974450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974450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974450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974450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974450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97445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974450"/>
    <w:rPr>
      <w:rFonts w:ascii="Century Schoolbook" w:hAnsi="Century Schoolbook"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974450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9744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97445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97445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97445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97445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97445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97445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99"/>
    <w:semiHidden/>
    <w:qFormat/>
    <w:rsid w:val="00974450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9744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9744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9744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9744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9744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9744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9744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9744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97445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97445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97445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97445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97445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97445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9744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97445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97445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97445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97445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97445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97445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9744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74450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9744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9744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9744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9744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9744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9744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9744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9744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9744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9744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9744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9744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9744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9744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9744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9744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9744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9744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9744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9744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9744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974450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9744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9744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974450"/>
    <w:rPr>
      <w:rFonts w:ascii="Century Schoolbook" w:hAnsi="Century Schoolbook"/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974450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974450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9744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974450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74450"/>
    <w:rPr>
      <w:rFonts w:ascii="Century Schoolbook" w:hAnsi="Century Schoolbook"/>
      <w:sz w:val="14"/>
    </w:rPr>
  </w:style>
  <w:style w:type="paragraph" w:customStyle="1" w:styleId="Template-narrow">
    <w:name w:val="Template - narrow"/>
    <w:basedOn w:val="Normal"/>
    <w:uiPriority w:val="99"/>
    <w:semiHidden/>
    <w:qFormat/>
    <w:rsid w:val="00974450"/>
    <w:pPr>
      <w:spacing w:line="60" w:lineRule="exact"/>
    </w:pPr>
  </w:style>
  <w:style w:type="paragraph" w:customStyle="1" w:styleId="Template-Dokumenttype">
    <w:name w:val="Template - Dokumenttype"/>
    <w:basedOn w:val="Normal"/>
    <w:uiPriority w:val="99"/>
    <w:semiHidden/>
    <w:qFormat/>
    <w:rsid w:val="00974450"/>
    <w:pPr>
      <w:spacing w:before="840"/>
    </w:pPr>
    <w:rPr>
      <w:b/>
      <w:caps/>
      <w:sz w:val="24"/>
    </w:rPr>
  </w:style>
  <w:style w:type="paragraph" w:customStyle="1" w:styleId="Template-Tjekboks">
    <w:name w:val="Template - Tjekboks"/>
    <w:basedOn w:val="Normal"/>
    <w:uiPriority w:val="99"/>
    <w:semiHidden/>
    <w:qFormat/>
    <w:rsid w:val="00974450"/>
    <w:pPr>
      <w:jc w:val="center"/>
    </w:pPr>
    <w:rPr>
      <w:sz w:val="24"/>
      <w:szCs w:val="24"/>
    </w:rPr>
  </w:style>
  <w:style w:type="paragraph" w:customStyle="1" w:styleId="Navnogtitel">
    <w:name w:val="Navn og titel"/>
    <w:basedOn w:val="Normal"/>
    <w:uiPriority w:val="99"/>
    <w:qFormat/>
    <w:rsid w:val="00974450"/>
    <w:pPr>
      <w:jc w:val="right"/>
    </w:pPr>
  </w:style>
  <w:style w:type="paragraph" w:customStyle="1" w:styleId="HelpText">
    <w:name w:val="HelpText"/>
    <w:uiPriority w:val="99"/>
    <w:rsid w:val="00974450"/>
    <w:rPr>
      <w:rFonts w:ascii="Century Schoolbook" w:hAnsi="Century Schoolbook"/>
      <w:i/>
      <w:szCs w:val="24"/>
      <w:lang w:eastAsia="en-US"/>
    </w:rPr>
  </w:style>
  <w:style w:type="paragraph" w:customStyle="1" w:styleId="BMbrdtekst">
    <w:name w:val="BMbrødtekst"/>
    <w:basedOn w:val="Normal"/>
    <w:next w:val="Normal"/>
    <w:uiPriority w:val="99"/>
    <w:qFormat/>
    <w:rsid w:val="00974450"/>
    <w:pPr>
      <w:spacing w:line="288" w:lineRule="auto"/>
    </w:pPr>
    <w:rPr>
      <w:rFonts w:ascii="Verdana" w:eastAsia="Calibri" w:hAnsi="Verdana" w:cs="Helvetica"/>
      <w:szCs w:val="22"/>
    </w:rPr>
  </w:style>
  <w:style w:type="paragraph" w:customStyle="1" w:styleId="BoksOverskrift">
    <w:name w:val="Boks Overskrift"/>
    <w:basedOn w:val="Normal"/>
    <w:uiPriority w:val="99"/>
    <w:rsid w:val="00974450"/>
    <w:pPr>
      <w:framePr w:hSpace="141" w:wrap="around" w:vAnchor="text" w:hAnchor="text" w:x="227" w:y="1"/>
      <w:tabs>
        <w:tab w:val="left" w:pos="340"/>
      </w:tabs>
      <w:spacing w:after="210" w:line="210" w:lineRule="atLeast"/>
      <w:ind w:left="227" w:right="227"/>
      <w:suppressOverlap/>
    </w:pPr>
    <w:rPr>
      <w:rFonts w:ascii="Franklin Gothic Book" w:hAnsi="Franklin Gothic Book"/>
      <w:b/>
      <w:sz w:val="16"/>
      <w:szCs w:val="24"/>
      <w:lang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99"/>
    <w:rsid w:val="00974450"/>
    <w:pPr>
      <w:spacing w:line="200" w:lineRule="atLeast"/>
      <w:ind w:left="822" w:right="227" w:hanging="595"/>
    </w:pPr>
    <w:rPr>
      <w:sz w:val="18"/>
      <w:szCs w:val="24"/>
      <w:lang w:eastAsia="en-US"/>
    </w:rPr>
  </w:style>
  <w:style w:type="character" w:customStyle="1" w:styleId="KildeangivelseChar">
    <w:name w:val="Kildeangivelse Char"/>
    <w:link w:val="Kildeangivelse"/>
    <w:uiPriority w:val="99"/>
    <w:locked/>
    <w:rsid w:val="00974450"/>
    <w:rPr>
      <w:rFonts w:ascii="Century Schoolbook" w:hAnsi="Century Schoolbook"/>
      <w:sz w:val="18"/>
      <w:szCs w:val="24"/>
      <w:lang w:eastAsia="en-US"/>
    </w:rPr>
  </w:style>
  <w:style w:type="paragraph" w:customStyle="1" w:styleId="Pladsholdertxtfelt">
    <w:name w:val="Pladsholder txtfelt"/>
    <w:uiPriority w:val="99"/>
    <w:rsid w:val="00974450"/>
    <w:pPr>
      <w:spacing w:line="240" w:lineRule="auto"/>
      <w:ind w:left="227" w:right="227"/>
    </w:pPr>
    <w:rPr>
      <w:rFonts w:ascii="Franklin Gothic Book" w:hAnsi="Franklin Gothic Book"/>
      <w:sz w:val="16"/>
      <w:szCs w:val="24"/>
      <w:lang w:eastAsia="en-US"/>
    </w:rPr>
  </w:style>
  <w:style w:type="paragraph" w:customStyle="1" w:styleId="Tabel">
    <w:name w:val="Tabel"/>
    <w:basedOn w:val="Normal"/>
    <w:uiPriority w:val="99"/>
    <w:rsid w:val="00974450"/>
    <w:rPr>
      <w:rFonts w:ascii="Franklin Gothic Book" w:hAnsi="Franklin Gothic Book"/>
      <w:sz w:val="16"/>
    </w:rPr>
  </w:style>
  <w:style w:type="paragraph" w:customStyle="1" w:styleId="Tabeltal">
    <w:name w:val="Tabel tal"/>
    <w:basedOn w:val="Tabeltekst"/>
    <w:uiPriority w:val="99"/>
    <w:rsid w:val="00974450"/>
    <w:pPr>
      <w:jc w:val="right"/>
    </w:pPr>
  </w:style>
  <w:style w:type="paragraph" w:customStyle="1" w:styleId="TabeltalTotal">
    <w:name w:val="Tabel tal Total"/>
    <w:basedOn w:val="Tabeltal"/>
    <w:uiPriority w:val="99"/>
    <w:rsid w:val="00974450"/>
    <w:rPr>
      <w:b/>
    </w:rPr>
  </w:style>
  <w:style w:type="paragraph" w:customStyle="1" w:styleId="Template-Virksomhedsnavn0">
    <w:name w:val="Template - Virksomheds navn"/>
    <w:basedOn w:val="Template"/>
    <w:next w:val="Template-Adresse"/>
    <w:uiPriority w:val="99"/>
    <w:semiHidden/>
    <w:rsid w:val="001B2565"/>
    <w:rPr>
      <w:rFonts w:ascii="Franklin Gothic Demi" w:hAnsi="Franklin Gothic Dem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69A3C7FE814C16861B0BC99582DC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30F06A-A13C-41D7-B2E7-578EB882CE73}"/>
      </w:docPartPr>
      <w:docPartBody>
        <w:p w:rsidR="00060019" w:rsidRDefault="000C536C" w:rsidP="000C536C">
          <w:pPr>
            <w:pStyle w:val="2B69A3C7FE814C16861B0BC99582DC27"/>
          </w:pPr>
          <w:r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4C"/>
    <w:rsid w:val="00060019"/>
    <w:rsid w:val="00093060"/>
    <w:rsid w:val="000C536C"/>
    <w:rsid w:val="000E4C9E"/>
    <w:rsid w:val="001419D2"/>
    <w:rsid w:val="0014329A"/>
    <w:rsid w:val="00145A1C"/>
    <w:rsid w:val="00160BA6"/>
    <w:rsid w:val="001F3458"/>
    <w:rsid w:val="0023377D"/>
    <w:rsid w:val="00240377"/>
    <w:rsid w:val="00243631"/>
    <w:rsid w:val="002A26B3"/>
    <w:rsid w:val="002B312C"/>
    <w:rsid w:val="002C1FCA"/>
    <w:rsid w:val="003731B2"/>
    <w:rsid w:val="00375B33"/>
    <w:rsid w:val="003F5EDD"/>
    <w:rsid w:val="00411FA2"/>
    <w:rsid w:val="00506891"/>
    <w:rsid w:val="005C5D01"/>
    <w:rsid w:val="005C6353"/>
    <w:rsid w:val="00654BE0"/>
    <w:rsid w:val="006E7C6D"/>
    <w:rsid w:val="006F3F1B"/>
    <w:rsid w:val="0070533F"/>
    <w:rsid w:val="00727092"/>
    <w:rsid w:val="007B148B"/>
    <w:rsid w:val="00893270"/>
    <w:rsid w:val="008D0977"/>
    <w:rsid w:val="008F24EE"/>
    <w:rsid w:val="00914876"/>
    <w:rsid w:val="00955B3F"/>
    <w:rsid w:val="0096187A"/>
    <w:rsid w:val="009D3AEC"/>
    <w:rsid w:val="009E77EE"/>
    <w:rsid w:val="00A02FA7"/>
    <w:rsid w:val="00A079B7"/>
    <w:rsid w:val="00A6721B"/>
    <w:rsid w:val="00AA1C5D"/>
    <w:rsid w:val="00AA233D"/>
    <w:rsid w:val="00AA5EB7"/>
    <w:rsid w:val="00B001AE"/>
    <w:rsid w:val="00B23C31"/>
    <w:rsid w:val="00B32D5E"/>
    <w:rsid w:val="00BA5BE1"/>
    <w:rsid w:val="00BC339E"/>
    <w:rsid w:val="00BD7742"/>
    <w:rsid w:val="00C2517B"/>
    <w:rsid w:val="00C4261D"/>
    <w:rsid w:val="00CF2D4C"/>
    <w:rsid w:val="00D35FAA"/>
    <w:rsid w:val="00D8283C"/>
    <w:rsid w:val="00DA4AF1"/>
    <w:rsid w:val="00E03142"/>
    <w:rsid w:val="00E41DCC"/>
    <w:rsid w:val="00E41FD5"/>
    <w:rsid w:val="00E75F43"/>
    <w:rsid w:val="00EC3447"/>
    <w:rsid w:val="00F62805"/>
    <w:rsid w:val="00F74802"/>
    <w:rsid w:val="00FA6881"/>
    <w:rsid w:val="00FB4054"/>
    <w:rsid w:val="00FD7831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C536C"/>
  </w:style>
  <w:style w:type="paragraph" w:customStyle="1" w:styleId="C5FBFD1597E7482A9C43505C339765EE">
    <w:name w:val="C5FBFD1597E7482A9C43505C339765EE"/>
    <w:rsid w:val="00E75F43"/>
    <w:pPr>
      <w:spacing w:after="160" w:line="259" w:lineRule="auto"/>
    </w:pPr>
    <w:rPr>
      <w:lang w:val="da-DK" w:eastAsia="da-DK"/>
    </w:rPr>
  </w:style>
  <w:style w:type="paragraph" w:customStyle="1" w:styleId="23A7E308FE3349AA82DEEE407256094C">
    <w:name w:val="23A7E308FE3349AA82DEEE407256094C"/>
    <w:rsid w:val="00A079B7"/>
    <w:pPr>
      <w:spacing w:after="160" w:line="259" w:lineRule="auto"/>
    </w:pPr>
    <w:rPr>
      <w:lang w:val="da-DK" w:eastAsia="da-DK"/>
    </w:rPr>
  </w:style>
  <w:style w:type="paragraph" w:customStyle="1" w:styleId="2B69A3C7FE814C16861B0BC99582DC27">
    <w:name w:val="2B69A3C7FE814C16861B0BC99582DC27"/>
    <w:rsid w:val="000C536C"/>
    <w:pPr>
      <w:spacing w:after="160" w:line="259" w:lineRule="auto"/>
    </w:pPr>
    <w:rPr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bs:GrowBusinessDocument xmlns:gbs="http://www.software-innovation.no/growBusinessDocument" gbs:officeVersion="2007" gbs:sourceId="1635530" gbs:entity="Document" gbs:templateDesignerVersion="3.1 F">
  <gbs:DocumentNumber gbs:loadFromGrowBusiness="OnEdit" gbs:saveInGrowBusiness="True" gbs:connected="true" gbs:recno="" gbs:entity="" gbs:datatype="string" gbs:key="10000" gbs:removeContentControl="0">23/06324-2</gbs:DocumentNumber>
  <gbs:ToActivityContactJOINEX.Name gbs:loadFromGrowBusiness="OnEdit" gbs:saveInGrowBusiness="False" gbs:connected="true" gbs:recno="" gbs:entity="" gbs:datatype="string" gbs:key="10001" gbs:dispatchrecipient="false" gbs:removeContentControl="0" gbs:joinex="[JOINEX=[ToRole] {!OJEX!}=6]">
  </gbs:ToActivityContactJOINEX.Name>
  <gbs:ToActivityContactJOINEX.Address gbs:loadFromGrowBusiness="OnEdit" gbs:saveInGrowBusiness="False" gbs:connected="true" gbs:recno="" gbs:entity="" gbs:datatype="string" gbs:key="10002" gbs:joinex="[JOINEX=[ToRole] {!OJEX!}=6]" gbs:dispatchrecipient="false" gbs:removeContentControl="0">
  </gbs:ToActivityContactJOINEX.Address>
  <gbs:ToActivityContactJOINEX.Zip gbs:loadFromGrowBusiness="OnEdit" gbs:saveInGrowBusiness="False" gbs:connected="true" gbs:recno="" gbs:entity="" gbs:datatype="string" gbs:key="10003" gbs:dispatchrecipient="false" gbs:removeContentControl="0" gbs:joinex="[JOINEX=[ToRole] {!OJEX!}=6]">
  </gbs:ToActivityContactJOINEX.Zip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6A684F50F9644ADA7186C7FA154E4" ma:contentTypeVersion="10" ma:contentTypeDescription="Create a new document." ma:contentTypeScope="" ma:versionID="cc57d18187ecb1871b96a5db83a1d82f">
  <xsd:schema xmlns:xsd="http://www.w3.org/2001/XMLSchema" xmlns:xs="http://www.w3.org/2001/XMLSchema" xmlns:p="http://schemas.microsoft.com/office/2006/metadata/properties" xmlns:ns2="adc6f7d2-2fd4-4c58-add3-50ea831b733c" xmlns:ns3="fe0e463f-46c1-4b5a-aeae-2e65b5901510" targetNamespace="http://schemas.microsoft.com/office/2006/metadata/properties" ma:root="true" ma:fieldsID="12f7fadcf5bd79961bd936c55ac87730" ns2:_="" ns3:_="">
    <xsd:import namespace="adc6f7d2-2fd4-4c58-add3-50ea831b733c"/>
    <xsd:import namespace="fe0e463f-46c1-4b5a-aeae-2e65b59015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6f7d2-2fd4-4c58-add3-50ea831b73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e463f-46c1-4b5a-aeae-2e65b5901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5F30F1-EF4D-41CB-9276-AA6F8707F2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8C058F-B857-443E-AE28-3D5A070DEDE4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58D3AC61-A100-49FA-8E13-4A41E5B1A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6f7d2-2fd4-4c58-add3-50ea831b733c"/>
    <ds:schemaRef ds:uri="fe0e463f-46c1-4b5a-aeae-2e65b590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E36D5F-F95C-4372-909F-50224EA089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1537</Characters>
  <Application>Microsoft Office Word</Application>
  <DocSecurity>0</DocSecurity>
  <Lines>256</Lines>
  <Paragraphs>53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SLKS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Jeppe Lau Nielsen</dc:creator>
  <cp:lastModifiedBy>Anders Gammelby Jensen</cp:lastModifiedBy>
  <cp:revision>2</cp:revision>
  <cp:lastPrinted>2010-02-16T11:56:00Z</cp:lastPrinted>
  <dcterms:created xsi:type="dcterms:W3CDTF">2023-06-01T12:49:00Z</dcterms:created>
  <dcterms:modified xsi:type="dcterms:W3CDTF">2023-06-01T12:49:00Z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